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A394" w14:textId="30001B65" w:rsidR="00D558B3" w:rsidRPr="00D558B3" w:rsidRDefault="00D1354C" w:rsidP="00D558B3">
      <w:pPr>
        <w:jc w:val="center"/>
        <w:rPr>
          <w:b/>
          <w:bCs/>
          <w:sz w:val="52"/>
          <w:szCs w:val="52"/>
        </w:rPr>
      </w:pPr>
      <w:r w:rsidRPr="00D558B3">
        <w:rPr>
          <w:b/>
          <w:bCs/>
          <w:noProof/>
        </w:rPr>
        <w:drawing>
          <wp:anchor distT="0" distB="0" distL="114300" distR="114300" simplePos="0" relativeHeight="251658240" behindDoc="0" locked="0" layoutInCell="1" allowOverlap="1" wp14:anchorId="3469FDD0" wp14:editId="275EFAA9">
            <wp:simplePos x="0" y="0"/>
            <wp:positionH relativeFrom="margin">
              <wp:align>left</wp:align>
            </wp:positionH>
            <wp:positionV relativeFrom="paragraph">
              <wp:posOffset>0</wp:posOffset>
            </wp:positionV>
            <wp:extent cx="1057275" cy="1057275"/>
            <wp:effectExtent l="0" t="0" r="9525" b="9525"/>
            <wp:wrapSquare wrapText="bothSides"/>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00D558B3" w:rsidRPr="00D558B3">
        <w:rPr>
          <w:b/>
          <w:bCs/>
          <w:sz w:val="52"/>
          <w:szCs w:val="52"/>
        </w:rPr>
        <w:t>BLK Women in Excellence</w:t>
      </w:r>
    </w:p>
    <w:p w14:paraId="32E6C1E2" w14:textId="71F83A49" w:rsidR="00D558B3" w:rsidRPr="00D558B3" w:rsidRDefault="00D558B3" w:rsidP="00D558B3">
      <w:pPr>
        <w:jc w:val="center"/>
        <w:rPr>
          <w:b/>
          <w:bCs/>
          <w:sz w:val="52"/>
          <w:szCs w:val="52"/>
        </w:rPr>
      </w:pPr>
      <w:r w:rsidRPr="00D558B3">
        <w:rPr>
          <w:b/>
          <w:bCs/>
          <w:sz w:val="52"/>
          <w:szCs w:val="52"/>
        </w:rPr>
        <w:t>2022 Pitch Competitio</w:t>
      </w:r>
      <w:r>
        <w:rPr>
          <w:b/>
          <w:bCs/>
          <w:sz w:val="52"/>
          <w:szCs w:val="52"/>
        </w:rPr>
        <w:t>n</w:t>
      </w:r>
    </w:p>
    <w:p w14:paraId="05B67F02" w14:textId="77777777" w:rsidR="00D558B3" w:rsidRDefault="00D558B3" w:rsidP="00FD35A6">
      <w:pPr>
        <w:pStyle w:val="Heading1"/>
      </w:pPr>
    </w:p>
    <w:sdt>
      <w:sdtPr>
        <w:id w:val="1493366786"/>
        <w:placeholder>
          <w:docPart w:val="DA91A4403B5143FA8EE1E30C036517CD"/>
        </w:placeholder>
        <w:temporary/>
        <w:showingPlcHdr/>
        <w15:appearance w15:val="hidden"/>
      </w:sdtPr>
      <w:sdtEndPr/>
      <w:sdtContent>
        <w:p w14:paraId="44F5A6F5" w14:textId="45332BF8" w:rsidR="00E3286D" w:rsidRPr="00FA3EB3" w:rsidRDefault="00FD35A6" w:rsidP="00FD35A6">
          <w:pPr>
            <w:pStyle w:val="Heading1"/>
          </w:pPr>
          <w:r w:rsidRPr="00D1354C">
            <w:rPr>
              <w:color w:val="auto"/>
            </w:rPr>
            <w:t>Instructions</w:t>
          </w:r>
        </w:p>
      </w:sdtContent>
    </w:sdt>
    <w:p w14:paraId="520CDE30" w14:textId="672B81CA" w:rsidR="00D1354C" w:rsidRPr="00D558B3" w:rsidRDefault="00D1354C" w:rsidP="00D558B3">
      <w:pPr>
        <w:rPr>
          <w:b/>
          <w:bCs/>
          <w:sz w:val="24"/>
          <w:szCs w:val="24"/>
        </w:rPr>
      </w:pPr>
      <w:r w:rsidRPr="00D558B3">
        <w:rPr>
          <w:b/>
          <w:bCs/>
          <w:sz w:val="24"/>
          <w:szCs w:val="24"/>
        </w:rPr>
        <w:t>To be considered for the 2022 Pitch Competition, you must complete the application form below.</w:t>
      </w:r>
    </w:p>
    <w:p w14:paraId="77D8E5DD" w14:textId="55540319" w:rsidR="00D1354C" w:rsidRPr="00D558B3" w:rsidRDefault="00D1354C" w:rsidP="00D1354C">
      <w:pPr>
        <w:rPr>
          <w:b/>
          <w:bCs/>
          <w:sz w:val="24"/>
          <w:szCs w:val="24"/>
        </w:rPr>
      </w:pPr>
      <w:r w:rsidRPr="00D558B3">
        <w:rPr>
          <w:b/>
          <w:bCs/>
          <w:sz w:val="24"/>
          <w:szCs w:val="24"/>
        </w:rPr>
        <w:t xml:space="preserve">Be concise with your answers. The more complete the information provided, the better your chances are of being selected as one of the final candidates. </w:t>
      </w:r>
    </w:p>
    <w:p w14:paraId="4FC73B2E" w14:textId="77777777" w:rsidR="00D1354C" w:rsidRPr="00D558B3" w:rsidRDefault="00D1354C" w:rsidP="00D1354C">
      <w:pPr>
        <w:rPr>
          <w:b/>
          <w:bCs/>
          <w:sz w:val="24"/>
          <w:szCs w:val="24"/>
        </w:rPr>
      </w:pPr>
      <w:r w:rsidRPr="00D558B3">
        <w:rPr>
          <w:b/>
          <w:bCs/>
          <w:sz w:val="24"/>
          <w:szCs w:val="24"/>
        </w:rPr>
        <w:t>Eligibility:</w:t>
      </w:r>
    </w:p>
    <w:p w14:paraId="29362B27" w14:textId="2F499599" w:rsidR="00D1354C" w:rsidRPr="00D1354C" w:rsidRDefault="00D1354C" w:rsidP="00D1354C">
      <w:pPr>
        <w:pStyle w:val="ListParagraph"/>
        <w:numPr>
          <w:ilvl w:val="0"/>
          <w:numId w:val="3"/>
        </w:numPr>
        <w:rPr>
          <w:rFonts w:asciiTheme="majorHAnsi" w:hAnsiTheme="majorHAnsi"/>
        </w:rPr>
      </w:pPr>
      <w:r w:rsidRPr="00D1354C">
        <w:rPr>
          <w:rFonts w:asciiTheme="majorHAnsi" w:hAnsiTheme="majorHAnsi"/>
        </w:rPr>
        <w:t>All applicants must be 18 years of age or older.</w:t>
      </w:r>
    </w:p>
    <w:p w14:paraId="34FCE4FA" w14:textId="7A434B16" w:rsidR="00D1354C" w:rsidRPr="00D1354C" w:rsidRDefault="00D1354C" w:rsidP="00D1354C">
      <w:pPr>
        <w:pStyle w:val="ListParagraph"/>
        <w:numPr>
          <w:ilvl w:val="0"/>
          <w:numId w:val="3"/>
        </w:numPr>
        <w:rPr>
          <w:rFonts w:asciiTheme="majorHAnsi" w:hAnsiTheme="majorHAnsi"/>
        </w:rPr>
      </w:pPr>
      <w:r w:rsidRPr="00D1354C">
        <w:rPr>
          <w:rFonts w:asciiTheme="majorHAnsi" w:hAnsiTheme="majorHAnsi"/>
        </w:rPr>
        <w:t>All applicants must be Black or of African Descent.</w:t>
      </w:r>
    </w:p>
    <w:p w14:paraId="1E225009" w14:textId="77777777" w:rsidR="00D1354C" w:rsidRPr="00D1354C" w:rsidRDefault="00D1354C" w:rsidP="00D1354C">
      <w:pPr>
        <w:pStyle w:val="ListParagraph"/>
        <w:numPr>
          <w:ilvl w:val="0"/>
          <w:numId w:val="3"/>
        </w:numPr>
        <w:rPr>
          <w:rFonts w:asciiTheme="majorHAnsi" w:hAnsiTheme="majorHAnsi"/>
        </w:rPr>
      </w:pPr>
      <w:r w:rsidRPr="00D1354C">
        <w:rPr>
          <w:rFonts w:asciiTheme="majorHAnsi" w:hAnsiTheme="majorHAnsi"/>
        </w:rPr>
        <w:t>The business must currently operate within Atlantic Canada.</w:t>
      </w:r>
    </w:p>
    <w:p w14:paraId="25652D15" w14:textId="77777777" w:rsidR="00D1354C" w:rsidRPr="00D1354C" w:rsidRDefault="00D1354C" w:rsidP="00D1354C">
      <w:pPr>
        <w:pStyle w:val="ListParagraph"/>
        <w:numPr>
          <w:ilvl w:val="0"/>
          <w:numId w:val="3"/>
        </w:numPr>
        <w:rPr>
          <w:rFonts w:asciiTheme="majorHAnsi" w:hAnsiTheme="majorHAnsi"/>
        </w:rPr>
      </w:pPr>
      <w:r w:rsidRPr="00D1354C">
        <w:rPr>
          <w:rFonts w:asciiTheme="majorHAnsi" w:hAnsiTheme="majorHAnsi"/>
        </w:rPr>
        <w:t xml:space="preserve">All businesses must be an existing registered business that is less than 5 years old. Startups are welcomed. </w:t>
      </w:r>
    </w:p>
    <w:p w14:paraId="357F40DE" w14:textId="77777777" w:rsidR="00D1354C" w:rsidRPr="00D1354C" w:rsidRDefault="00D1354C" w:rsidP="00D1354C">
      <w:pPr>
        <w:pStyle w:val="ListParagraph"/>
        <w:numPr>
          <w:ilvl w:val="0"/>
          <w:numId w:val="3"/>
        </w:numPr>
        <w:rPr>
          <w:rFonts w:asciiTheme="majorHAnsi" w:hAnsiTheme="majorHAnsi"/>
        </w:rPr>
      </w:pPr>
      <w:r w:rsidRPr="00D1354C">
        <w:rPr>
          <w:rFonts w:asciiTheme="majorHAnsi" w:hAnsiTheme="majorHAnsi"/>
        </w:rPr>
        <w:t>The business must be an operating company with products on the market, or services that show value and impact.</w:t>
      </w:r>
    </w:p>
    <w:p w14:paraId="6DE84E00" w14:textId="433E92AD" w:rsidR="00D1354C" w:rsidRDefault="00D1354C" w:rsidP="00D1354C">
      <w:pPr>
        <w:pStyle w:val="ListParagraph"/>
        <w:numPr>
          <w:ilvl w:val="0"/>
          <w:numId w:val="3"/>
        </w:numPr>
        <w:rPr>
          <w:rFonts w:asciiTheme="majorHAnsi" w:hAnsiTheme="majorHAnsi"/>
        </w:rPr>
      </w:pPr>
      <w:r w:rsidRPr="00D1354C">
        <w:rPr>
          <w:rFonts w:asciiTheme="majorHAnsi" w:hAnsiTheme="majorHAnsi"/>
        </w:rPr>
        <w:t xml:space="preserve">All successful candidates must attend a virtual orientation meeting with the organizer once they have been selected as a finalist. </w:t>
      </w:r>
    </w:p>
    <w:p w14:paraId="528DDCAD" w14:textId="77777777" w:rsidR="00D1354C" w:rsidRPr="00D558B3" w:rsidRDefault="00D1354C" w:rsidP="00D1354C">
      <w:pPr>
        <w:pStyle w:val="ListParagraph"/>
        <w:rPr>
          <w:rFonts w:asciiTheme="majorHAnsi" w:hAnsiTheme="majorHAnsi"/>
        </w:rPr>
      </w:pPr>
    </w:p>
    <w:p w14:paraId="04054F8A" w14:textId="11D32570" w:rsidR="00D1354C" w:rsidRPr="00D558B3" w:rsidRDefault="00D1354C" w:rsidP="00D558B3">
      <w:pPr>
        <w:rPr>
          <w:b/>
          <w:bCs/>
          <w:sz w:val="24"/>
          <w:szCs w:val="24"/>
        </w:rPr>
      </w:pPr>
      <w:r w:rsidRPr="00D558B3">
        <w:rPr>
          <w:b/>
          <w:bCs/>
          <w:sz w:val="24"/>
          <w:szCs w:val="24"/>
        </w:rPr>
        <w:t>Only 15 Black women entrepreneurs will be selected to pitch their businesses to a panel of industry leaders.</w:t>
      </w:r>
    </w:p>
    <w:p w14:paraId="34CA75CF" w14:textId="783E9C74" w:rsidR="00FD35A6" w:rsidRPr="00D558B3" w:rsidRDefault="00116AEF" w:rsidP="00FD35A6">
      <w:pPr>
        <w:pStyle w:val="Heading1"/>
        <w:rPr>
          <w:color w:val="auto"/>
        </w:rPr>
      </w:pPr>
      <w:r w:rsidRPr="00D558B3">
        <w:rPr>
          <w:color w:val="auto"/>
        </w:rPr>
        <w:t xml:space="preserve">Applicant Information </w:t>
      </w: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3064"/>
        <w:gridCol w:w="452"/>
        <w:gridCol w:w="270"/>
        <w:gridCol w:w="810"/>
        <w:gridCol w:w="1078"/>
        <w:gridCol w:w="2422"/>
      </w:tblGrid>
      <w:tr w:rsidR="00687CFB" w:rsidRPr="00FA3EB3" w14:paraId="50BFA21C" w14:textId="77777777" w:rsidTr="00D558B3">
        <w:trPr>
          <w:trHeight w:val="544"/>
        </w:trPr>
        <w:sdt>
          <w:sdtPr>
            <w:rPr>
              <w:sz w:val="22"/>
            </w:rPr>
            <w:id w:val="1493136592"/>
            <w:placeholder>
              <w:docPart w:val="C75F1CAC38064DD8BE0BC8F267F9DA94"/>
            </w:placeholder>
            <w:temporary/>
            <w:showingPlcHdr/>
            <w15:appearance w15:val="hidden"/>
          </w:sdtPr>
          <w:sdtEndPr/>
          <w:sdtContent>
            <w:tc>
              <w:tcPr>
                <w:tcW w:w="2696" w:type="dxa"/>
                <w:vMerge w:val="restart"/>
              </w:tcPr>
              <w:p w14:paraId="56166522" w14:textId="77777777" w:rsidR="00687CFB" w:rsidRPr="00A56C7F" w:rsidRDefault="00687CFB" w:rsidP="00FD35A6">
                <w:pPr>
                  <w:pStyle w:val="Labels"/>
                  <w:rPr>
                    <w:sz w:val="22"/>
                  </w:rPr>
                </w:pPr>
                <w:r w:rsidRPr="00A56C7F">
                  <w:rPr>
                    <w:sz w:val="22"/>
                  </w:rPr>
                  <w:t>Business Name</w:t>
                </w:r>
              </w:p>
            </w:tc>
          </w:sdtContent>
        </w:sdt>
        <w:tc>
          <w:tcPr>
            <w:tcW w:w="3064" w:type="dxa"/>
            <w:shd w:val="clear" w:color="auto" w:fill="FFFFFF" w:themeFill="background1"/>
          </w:tcPr>
          <w:p w14:paraId="3432A883" w14:textId="77777777" w:rsidR="00687CFB" w:rsidRPr="00A56C7F" w:rsidRDefault="00687CFB" w:rsidP="00FD35A6"/>
        </w:tc>
        <w:tc>
          <w:tcPr>
            <w:tcW w:w="2610" w:type="dxa"/>
            <w:gridSpan w:val="4"/>
            <w:vMerge w:val="restart"/>
          </w:tcPr>
          <w:p w14:paraId="2235F1F5" w14:textId="0D864BA5" w:rsidR="00687CFB" w:rsidRPr="00A56C7F" w:rsidRDefault="00116AEF" w:rsidP="00116AEF">
            <w:pPr>
              <w:pStyle w:val="Labels"/>
              <w:rPr>
                <w:sz w:val="22"/>
              </w:rPr>
            </w:pPr>
            <w:r w:rsidRPr="00A56C7F">
              <w:rPr>
                <w:sz w:val="22"/>
              </w:rPr>
              <w:t xml:space="preserve">Address: </w:t>
            </w:r>
          </w:p>
        </w:tc>
        <w:tc>
          <w:tcPr>
            <w:tcW w:w="2422" w:type="dxa"/>
            <w:vMerge w:val="restart"/>
            <w:shd w:val="clear" w:color="auto" w:fill="FFFFFF" w:themeFill="background1"/>
          </w:tcPr>
          <w:p w14:paraId="0A8FFBE8" w14:textId="77777777" w:rsidR="00687CFB" w:rsidRPr="00FA3EB3" w:rsidRDefault="00687CFB" w:rsidP="00FD35A6"/>
        </w:tc>
      </w:tr>
      <w:tr w:rsidR="00687CFB" w:rsidRPr="00FA3EB3" w14:paraId="6E579A68" w14:textId="77777777" w:rsidTr="00D558B3">
        <w:trPr>
          <w:trHeight w:val="544"/>
        </w:trPr>
        <w:tc>
          <w:tcPr>
            <w:tcW w:w="2696" w:type="dxa"/>
            <w:vMerge/>
          </w:tcPr>
          <w:p w14:paraId="62BAFA2A" w14:textId="77777777" w:rsidR="00687CFB" w:rsidRPr="00A56C7F" w:rsidRDefault="00687CFB" w:rsidP="00FD35A6">
            <w:pPr>
              <w:pStyle w:val="Labels"/>
              <w:rPr>
                <w:sz w:val="22"/>
              </w:rPr>
            </w:pPr>
          </w:p>
        </w:tc>
        <w:tc>
          <w:tcPr>
            <w:tcW w:w="3064" w:type="dxa"/>
          </w:tcPr>
          <w:p w14:paraId="3A1C0FF9" w14:textId="77777777" w:rsidR="00687CFB" w:rsidRPr="00A56C7F" w:rsidRDefault="00687CFB" w:rsidP="00FD35A6"/>
        </w:tc>
        <w:tc>
          <w:tcPr>
            <w:tcW w:w="2610" w:type="dxa"/>
            <w:gridSpan w:val="4"/>
            <w:vMerge/>
          </w:tcPr>
          <w:p w14:paraId="619DA0D1" w14:textId="77777777" w:rsidR="00687CFB" w:rsidRPr="00A56C7F" w:rsidRDefault="00687CFB" w:rsidP="00FD35A6">
            <w:pPr>
              <w:pStyle w:val="Labels"/>
              <w:rPr>
                <w:sz w:val="22"/>
              </w:rPr>
            </w:pPr>
          </w:p>
        </w:tc>
        <w:tc>
          <w:tcPr>
            <w:tcW w:w="2422" w:type="dxa"/>
            <w:vMerge/>
            <w:shd w:val="clear" w:color="auto" w:fill="FFFFFF" w:themeFill="background1"/>
          </w:tcPr>
          <w:p w14:paraId="772F5833" w14:textId="77777777" w:rsidR="00687CFB" w:rsidRPr="00FA3EB3" w:rsidRDefault="00687CFB" w:rsidP="00FD35A6"/>
        </w:tc>
      </w:tr>
      <w:tr w:rsidR="00FD35A6" w:rsidRPr="00FA3EB3" w14:paraId="1C95984E" w14:textId="77777777" w:rsidTr="00D558B3">
        <w:tc>
          <w:tcPr>
            <w:tcW w:w="2696" w:type="dxa"/>
          </w:tcPr>
          <w:p w14:paraId="31CB679E" w14:textId="32FF3BA7" w:rsidR="00FD35A6" w:rsidRPr="00A56C7F" w:rsidRDefault="00116AEF" w:rsidP="00FD35A6">
            <w:pPr>
              <w:pStyle w:val="Labels"/>
              <w:rPr>
                <w:sz w:val="22"/>
              </w:rPr>
            </w:pPr>
            <w:r w:rsidRPr="00A56C7F">
              <w:rPr>
                <w:sz w:val="22"/>
              </w:rPr>
              <w:t>Applicant Name</w:t>
            </w:r>
          </w:p>
        </w:tc>
        <w:tc>
          <w:tcPr>
            <w:tcW w:w="3064" w:type="dxa"/>
            <w:shd w:val="clear" w:color="auto" w:fill="FFFFFF" w:themeFill="background1"/>
          </w:tcPr>
          <w:p w14:paraId="6352D829" w14:textId="77777777" w:rsidR="00FD35A6" w:rsidRPr="00A56C7F" w:rsidRDefault="00FD35A6" w:rsidP="00FD35A6"/>
        </w:tc>
        <w:tc>
          <w:tcPr>
            <w:tcW w:w="2610" w:type="dxa"/>
            <w:gridSpan w:val="4"/>
          </w:tcPr>
          <w:p w14:paraId="7C3B8CD6" w14:textId="2C8AA3D3" w:rsidR="00FD35A6" w:rsidRPr="00A56C7F" w:rsidRDefault="00116AEF" w:rsidP="00FD35A6">
            <w:pPr>
              <w:pStyle w:val="Labels"/>
              <w:rPr>
                <w:sz w:val="22"/>
              </w:rPr>
            </w:pPr>
            <w:r w:rsidRPr="00A56C7F">
              <w:rPr>
                <w:sz w:val="22"/>
              </w:rPr>
              <w:t>Phone #</w:t>
            </w:r>
          </w:p>
        </w:tc>
        <w:tc>
          <w:tcPr>
            <w:tcW w:w="2422" w:type="dxa"/>
            <w:shd w:val="clear" w:color="auto" w:fill="FFFFFF" w:themeFill="background1"/>
          </w:tcPr>
          <w:p w14:paraId="1396D5D2" w14:textId="77777777" w:rsidR="00FD35A6" w:rsidRPr="00FA3EB3" w:rsidRDefault="00FD35A6" w:rsidP="00FD35A6"/>
        </w:tc>
      </w:tr>
      <w:tr w:rsidR="00FD35A6" w:rsidRPr="00FA3EB3" w14:paraId="25EB7620" w14:textId="77777777" w:rsidTr="00D558B3">
        <w:tc>
          <w:tcPr>
            <w:tcW w:w="2696" w:type="dxa"/>
          </w:tcPr>
          <w:p w14:paraId="3200B8F6" w14:textId="5AA35B25" w:rsidR="00FD35A6" w:rsidRPr="00A56C7F" w:rsidRDefault="00116AEF" w:rsidP="00FD35A6">
            <w:pPr>
              <w:pStyle w:val="Labels"/>
              <w:rPr>
                <w:sz w:val="22"/>
              </w:rPr>
            </w:pPr>
            <w:r w:rsidRPr="00A56C7F">
              <w:rPr>
                <w:sz w:val="22"/>
              </w:rPr>
              <w:t>Email Address</w:t>
            </w:r>
          </w:p>
        </w:tc>
        <w:tc>
          <w:tcPr>
            <w:tcW w:w="3064" w:type="dxa"/>
            <w:shd w:val="clear" w:color="auto" w:fill="FFFFFF" w:themeFill="background1"/>
          </w:tcPr>
          <w:p w14:paraId="60C479ED" w14:textId="77777777" w:rsidR="00FD35A6" w:rsidRPr="00A56C7F" w:rsidRDefault="00FD35A6" w:rsidP="00FD35A6"/>
        </w:tc>
        <w:sdt>
          <w:sdtPr>
            <w:rPr>
              <w:sz w:val="22"/>
            </w:rPr>
            <w:id w:val="418147833"/>
            <w:placeholder>
              <w:docPart w:val="E2EE79774740494998EE02353EDC2758"/>
            </w:placeholder>
            <w:temporary/>
            <w:showingPlcHdr/>
            <w15:appearance w15:val="hidden"/>
          </w:sdtPr>
          <w:sdtEndPr/>
          <w:sdtContent>
            <w:tc>
              <w:tcPr>
                <w:tcW w:w="2610" w:type="dxa"/>
                <w:gridSpan w:val="4"/>
              </w:tcPr>
              <w:p w14:paraId="6C865AA7" w14:textId="77777777" w:rsidR="00FD35A6" w:rsidRPr="00A56C7F" w:rsidRDefault="00FD35A6" w:rsidP="00FD35A6">
                <w:pPr>
                  <w:pStyle w:val="Labels"/>
                  <w:rPr>
                    <w:sz w:val="22"/>
                  </w:rPr>
                </w:pPr>
                <w:r w:rsidRPr="00A56C7F">
                  <w:rPr>
                    <w:sz w:val="22"/>
                  </w:rPr>
                  <w:t>Web Site</w:t>
                </w:r>
              </w:p>
            </w:tc>
          </w:sdtContent>
        </w:sdt>
        <w:tc>
          <w:tcPr>
            <w:tcW w:w="2422" w:type="dxa"/>
            <w:shd w:val="clear" w:color="auto" w:fill="FFFFFF" w:themeFill="background1"/>
          </w:tcPr>
          <w:p w14:paraId="7950A589" w14:textId="77777777" w:rsidR="00FD35A6" w:rsidRPr="00FA3EB3" w:rsidRDefault="00FD35A6" w:rsidP="00FD35A6"/>
        </w:tc>
      </w:tr>
      <w:tr w:rsidR="00FD35A6" w:rsidRPr="00FA3EB3" w14:paraId="1EE2B873" w14:textId="77777777" w:rsidTr="00D558B3">
        <w:tc>
          <w:tcPr>
            <w:tcW w:w="2696" w:type="dxa"/>
          </w:tcPr>
          <w:p w14:paraId="551F7F1E" w14:textId="01ABEAA1" w:rsidR="00FD35A6" w:rsidRPr="00A56C7F" w:rsidRDefault="00116AEF" w:rsidP="00FD35A6">
            <w:pPr>
              <w:pStyle w:val="Labels"/>
              <w:rPr>
                <w:sz w:val="22"/>
              </w:rPr>
            </w:pPr>
            <w:r w:rsidRPr="00A56C7F">
              <w:rPr>
                <w:sz w:val="22"/>
              </w:rPr>
              <w:t>Facebook</w:t>
            </w:r>
          </w:p>
        </w:tc>
        <w:tc>
          <w:tcPr>
            <w:tcW w:w="3064" w:type="dxa"/>
            <w:shd w:val="clear" w:color="auto" w:fill="FFFFFF" w:themeFill="background1"/>
          </w:tcPr>
          <w:p w14:paraId="345C8567" w14:textId="77777777" w:rsidR="00FD35A6" w:rsidRPr="00A56C7F" w:rsidRDefault="00FD35A6" w:rsidP="00FD35A6"/>
        </w:tc>
        <w:tc>
          <w:tcPr>
            <w:tcW w:w="2610" w:type="dxa"/>
            <w:gridSpan w:val="4"/>
          </w:tcPr>
          <w:p w14:paraId="5C76A2A6" w14:textId="027AAEFB" w:rsidR="00FD35A6" w:rsidRPr="00A56C7F" w:rsidRDefault="00116AEF" w:rsidP="00FD35A6">
            <w:pPr>
              <w:pStyle w:val="Labels"/>
              <w:rPr>
                <w:sz w:val="22"/>
              </w:rPr>
            </w:pPr>
            <w:r w:rsidRPr="00A56C7F">
              <w:rPr>
                <w:sz w:val="22"/>
              </w:rPr>
              <w:t>Instagram</w:t>
            </w:r>
          </w:p>
        </w:tc>
        <w:tc>
          <w:tcPr>
            <w:tcW w:w="2422" w:type="dxa"/>
            <w:shd w:val="clear" w:color="auto" w:fill="FFFFFF" w:themeFill="background1"/>
          </w:tcPr>
          <w:p w14:paraId="4E4A992A" w14:textId="77777777" w:rsidR="00FD35A6" w:rsidRPr="00FA3EB3" w:rsidRDefault="00FD35A6" w:rsidP="00FD35A6"/>
        </w:tc>
      </w:tr>
      <w:tr w:rsidR="00116AEF" w:rsidRPr="00FA3EB3" w14:paraId="4577DAAF" w14:textId="77777777" w:rsidTr="00D558B3">
        <w:tc>
          <w:tcPr>
            <w:tcW w:w="2696" w:type="dxa"/>
          </w:tcPr>
          <w:p w14:paraId="5D0BA789" w14:textId="13285DA8" w:rsidR="00116AEF" w:rsidRPr="00A56C7F" w:rsidRDefault="00116AEF" w:rsidP="00FD35A6">
            <w:pPr>
              <w:pStyle w:val="Labels"/>
              <w:rPr>
                <w:sz w:val="22"/>
              </w:rPr>
            </w:pPr>
            <w:r w:rsidRPr="00A56C7F">
              <w:rPr>
                <w:sz w:val="22"/>
              </w:rPr>
              <w:t>Twitter</w:t>
            </w:r>
          </w:p>
        </w:tc>
        <w:tc>
          <w:tcPr>
            <w:tcW w:w="3064" w:type="dxa"/>
            <w:shd w:val="clear" w:color="auto" w:fill="FFFFFF" w:themeFill="background1"/>
          </w:tcPr>
          <w:p w14:paraId="23271873" w14:textId="77777777" w:rsidR="00116AEF" w:rsidRPr="00A56C7F" w:rsidRDefault="00116AEF" w:rsidP="00FD35A6"/>
        </w:tc>
        <w:tc>
          <w:tcPr>
            <w:tcW w:w="2610" w:type="dxa"/>
            <w:gridSpan w:val="4"/>
          </w:tcPr>
          <w:p w14:paraId="2DE1B9E9" w14:textId="289F8F06" w:rsidR="00116AEF" w:rsidRPr="00A56C7F" w:rsidRDefault="00116AEF" w:rsidP="00FD35A6">
            <w:pPr>
              <w:pStyle w:val="Labels"/>
              <w:rPr>
                <w:sz w:val="22"/>
              </w:rPr>
            </w:pPr>
            <w:r w:rsidRPr="00A56C7F">
              <w:rPr>
                <w:sz w:val="22"/>
              </w:rPr>
              <w:t>TikTok</w:t>
            </w:r>
          </w:p>
        </w:tc>
        <w:tc>
          <w:tcPr>
            <w:tcW w:w="2422" w:type="dxa"/>
            <w:shd w:val="clear" w:color="auto" w:fill="FFFFFF" w:themeFill="background1"/>
          </w:tcPr>
          <w:p w14:paraId="47A5FA15" w14:textId="77777777" w:rsidR="00116AEF" w:rsidRPr="00FA3EB3" w:rsidRDefault="00116AEF" w:rsidP="00FD35A6"/>
        </w:tc>
      </w:tr>
      <w:tr w:rsidR="00116AEF" w:rsidRPr="00FA3EB3" w14:paraId="242F9ADD" w14:textId="77777777" w:rsidTr="00D558B3">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2696" w:type="dxa"/>
            <w:tcBorders>
              <w:top w:val="single" w:sz="4" w:space="0" w:color="BFBFBF" w:themeColor="background1" w:themeShade="BF"/>
            </w:tcBorders>
            <w:shd w:val="clear" w:color="auto" w:fill="auto"/>
            <w:vAlign w:val="center"/>
          </w:tcPr>
          <w:p w14:paraId="433C0CA6" w14:textId="77777777" w:rsidR="00116AEF" w:rsidRPr="00FA3EB3" w:rsidRDefault="00116AEF" w:rsidP="00073270">
            <w:pPr>
              <w:pStyle w:val="NoSpacing"/>
            </w:pPr>
          </w:p>
        </w:tc>
        <w:tc>
          <w:tcPr>
            <w:tcW w:w="3516" w:type="dxa"/>
            <w:gridSpan w:val="2"/>
            <w:tcBorders>
              <w:top w:val="single" w:sz="4" w:space="0" w:color="BFBFBF" w:themeColor="background1" w:themeShade="BF"/>
            </w:tcBorders>
            <w:shd w:val="clear" w:color="auto" w:fill="auto"/>
            <w:vAlign w:val="center"/>
          </w:tcPr>
          <w:p w14:paraId="71BE0A61" w14:textId="77777777" w:rsidR="00116AEF" w:rsidRPr="00FA3EB3" w:rsidRDefault="00116AEF" w:rsidP="00073270"/>
        </w:tc>
        <w:tc>
          <w:tcPr>
            <w:tcW w:w="270" w:type="dxa"/>
            <w:tcBorders>
              <w:top w:val="single" w:sz="4" w:space="0" w:color="BFBFBF" w:themeColor="background1" w:themeShade="BF"/>
            </w:tcBorders>
            <w:shd w:val="clear" w:color="auto" w:fill="auto"/>
            <w:vAlign w:val="center"/>
          </w:tcPr>
          <w:p w14:paraId="22A10F6B" w14:textId="77777777" w:rsidR="00116AEF" w:rsidRPr="00FA3EB3" w:rsidRDefault="00116AEF" w:rsidP="00073270">
            <w:pPr>
              <w:pStyle w:val="NoSpacing"/>
            </w:pPr>
          </w:p>
        </w:tc>
        <w:tc>
          <w:tcPr>
            <w:tcW w:w="810" w:type="dxa"/>
            <w:tcBorders>
              <w:top w:val="single" w:sz="4" w:space="0" w:color="BFBFBF" w:themeColor="background1" w:themeShade="BF"/>
            </w:tcBorders>
            <w:shd w:val="clear" w:color="auto" w:fill="auto"/>
            <w:vAlign w:val="center"/>
          </w:tcPr>
          <w:p w14:paraId="17D9502B" w14:textId="77777777" w:rsidR="00116AEF" w:rsidRPr="00FA3EB3" w:rsidRDefault="00116AEF" w:rsidP="00073270">
            <w:pPr>
              <w:pStyle w:val="NoSpacing"/>
            </w:pPr>
          </w:p>
        </w:tc>
        <w:tc>
          <w:tcPr>
            <w:tcW w:w="3500" w:type="dxa"/>
            <w:gridSpan w:val="2"/>
            <w:tcBorders>
              <w:top w:val="single" w:sz="4" w:space="0" w:color="BFBFBF" w:themeColor="background1" w:themeShade="BF"/>
            </w:tcBorders>
            <w:shd w:val="clear" w:color="auto" w:fill="auto"/>
            <w:vAlign w:val="center"/>
          </w:tcPr>
          <w:p w14:paraId="06E5425D" w14:textId="77777777" w:rsidR="00116AEF" w:rsidRPr="00FA3EB3" w:rsidRDefault="00116AEF" w:rsidP="00073270">
            <w:pPr>
              <w:pStyle w:val="NoSpacing"/>
            </w:pPr>
          </w:p>
        </w:tc>
      </w:tr>
      <w:tr w:rsidR="00116AEF" w:rsidRPr="00FA3EB3" w14:paraId="1976CED9" w14:textId="77777777" w:rsidTr="00D558B3">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2696" w:type="dxa"/>
            <w:vAlign w:val="center"/>
          </w:tcPr>
          <w:p w14:paraId="50A5EAB7" w14:textId="77777777" w:rsidR="00116AEF" w:rsidRDefault="00116AEF" w:rsidP="00073270">
            <w:pPr>
              <w:pStyle w:val="NoSpacing"/>
            </w:pPr>
            <w:r>
              <w:t>Please write a 250-character elevator pitch about your business</w:t>
            </w:r>
          </w:p>
          <w:p w14:paraId="5154E926" w14:textId="151B3AA8" w:rsidR="00A56C7F" w:rsidRPr="00FA3EB3" w:rsidRDefault="00A56C7F" w:rsidP="00073270">
            <w:pPr>
              <w:pStyle w:val="NoSpacing"/>
            </w:pPr>
          </w:p>
        </w:tc>
        <w:tc>
          <w:tcPr>
            <w:tcW w:w="8096" w:type="dxa"/>
            <w:gridSpan w:val="6"/>
            <w:shd w:val="clear" w:color="auto" w:fill="FFFFFF" w:themeFill="background1"/>
            <w:vAlign w:val="center"/>
          </w:tcPr>
          <w:p w14:paraId="2EAF6307" w14:textId="77777777" w:rsidR="00116AEF" w:rsidRPr="00FA3EB3" w:rsidRDefault="00116AEF" w:rsidP="00073270">
            <w:pPr>
              <w:pStyle w:val="NoSpacing"/>
            </w:pPr>
          </w:p>
        </w:tc>
      </w:tr>
      <w:tr w:rsidR="00A56C7F" w:rsidRPr="00FA3EB3" w14:paraId="3B35D23C" w14:textId="77777777" w:rsidTr="00D558B3">
        <w:tblPrEx>
          <w:tblBorders>
            <w:top w:val="none" w:sz="0" w:space="0" w:color="auto"/>
            <w:left w:val="none" w:sz="0" w:space="0" w:color="auto"/>
            <w:bottom w:val="none" w:sz="0" w:space="0" w:color="auto"/>
            <w:right w:val="none" w:sz="0" w:space="0" w:color="auto"/>
            <w:insideH w:val="none" w:sz="0" w:space="0" w:color="auto"/>
          </w:tblBorders>
        </w:tblPrEx>
        <w:trPr>
          <w:trHeight w:val="360"/>
        </w:trPr>
        <w:tc>
          <w:tcPr>
            <w:tcW w:w="2696" w:type="dxa"/>
            <w:vAlign w:val="center"/>
          </w:tcPr>
          <w:p w14:paraId="2ECFE5A9" w14:textId="082A445A" w:rsidR="00A56C7F" w:rsidRPr="00FA3EB3" w:rsidRDefault="00A56C7F" w:rsidP="00073270">
            <w:pPr>
              <w:pStyle w:val="NoSpacing"/>
            </w:pPr>
          </w:p>
        </w:tc>
        <w:tc>
          <w:tcPr>
            <w:tcW w:w="8096" w:type="dxa"/>
            <w:gridSpan w:val="6"/>
            <w:shd w:val="clear" w:color="auto" w:fill="FFFFFF" w:themeFill="background1"/>
            <w:vAlign w:val="center"/>
          </w:tcPr>
          <w:p w14:paraId="78AA601B" w14:textId="77777777" w:rsidR="00A56C7F" w:rsidRPr="00FA3EB3" w:rsidRDefault="00A56C7F" w:rsidP="00073270">
            <w:pPr>
              <w:pStyle w:val="NoSpacing"/>
            </w:pPr>
          </w:p>
        </w:tc>
      </w:tr>
    </w:tbl>
    <w:p w14:paraId="317F4F86" w14:textId="71DBEF48" w:rsidR="00A06CD8" w:rsidRDefault="00D558B3" w:rsidP="00116AEF">
      <w:pPr>
        <w:pStyle w:val="Heading1"/>
      </w:pPr>
      <w:r>
        <w:rPr>
          <w:noProof/>
        </w:rPr>
        <w:lastRenderedPageBreak/>
        <w:drawing>
          <wp:inline distT="0" distB="0" distL="0" distR="0" wp14:anchorId="1D7789CE" wp14:editId="0DEE6600">
            <wp:extent cx="1057275" cy="1057275"/>
            <wp:effectExtent l="0" t="0" r="9525" b="9525"/>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4EFAF126" w14:textId="0F816213" w:rsidR="00116AEF" w:rsidRPr="00FA3EB3" w:rsidRDefault="00116AEF" w:rsidP="00116AEF">
      <w:pPr>
        <w:pStyle w:val="Heading1"/>
      </w:pPr>
      <w:r>
        <w:t xml:space="preserve">Documentation to include: </w:t>
      </w:r>
    </w:p>
    <w:tbl>
      <w:tblPr>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6"/>
        <w:gridCol w:w="3064"/>
        <w:gridCol w:w="2610"/>
        <w:gridCol w:w="2420"/>
      </w:tblGrid>
      <w:tr w:rsidR="00A56C7F" w:rsidRPr="00FA3EB3" w14:paraId="1786DAD3" w14:textId="77777777" w:rsidTr="00917254">
        <w:tc>
          <w:tcPr>
            <w:tcW w:w="10790" w:type="dxa"/>
            <w:gridSpan w:val="4"/>
          </w:tcPr>
          <w:p w14:paraId="66A3086B" w14:textId="1995849B" w:rsidR="00A56C7F" w:rsidRPr="00D558B3" w:rsidRDefault="00967860" w:rsidP="00D558B3">
            <w:pPr>
              <w:pStyle w:val="Labels"/>
              <w:rPr>
                <w:b/>
                <w:bCs/>
                <w:sz w:val="24"/>
                <w:szCs w:val="24"/>
              </w:rPr>
            </w:pPr>
            <w:r>
              <w:rPr>
                <w:b/>
                <w:bCs/>
                <w:sz w:val="24"/>
                <w:szCs w:val="24"/>
              </w:rPr>
              <w:t>One-page</w:t>
            </w:r>
            <w:r w:rsidR="00A56C7F" w:rsidRPr="00D558B3">
              <w:rPr>
                <w:b/>
                <w:bCs/>
                <w:sz w:val="24"/>
                <w:szCs w:val="24"/>
              </w:rPr>
              <w:t xml:space="preserve"> Executive Summary including the </w:t>
            </w:r>
            <w:r w:rsidR="00D558B3" w:rsidRPr="00D558B3">
              <w:rPr>
                <w:b/>
                <w:bCs/>
                <w:sz w:val="24"/>
                <w:szCs w:val="24"/>
              </w:rPr>
              <w:t>following</w:t>
            </w:r>
            <w:r>
              <w:rPr>
                <w:b/>
                <w:bCs/>
                <w:sz w:val="24"/>
                <w:szCs w:val="24"/>
              </w:rPr>
              <w:t>:</w:t>
            </w:r>
          </w:p>
        </w:tc>
      </w:tr>
      <w:tr w:rsidR="00116AEF" w:rsidRPr="00FA3EB3" w14:paraId="6D997887" w14:textId="77777777" w:rsidTr="00073270">
        <w:tc>
          <w:tcPr>
            <w:tcW w:w="2696" w:type="dxa"/>
          </w:tcPr>
          <w:p w14:paraId="2B857DFC" w14:textId="27B901BE" w:rsidR="00116AEF" w:rsidRPr="00D558B3" w:rsidRDefault="00A56C7F" w:rsidP="00073270">
            <w:pPr>
              <w:pStyle w:val="Labels"/>
              <w:rPr>
                <w:sz w:val="24"/>
                <w:szCs w:val="24"/>
              </w:rPr>
            </w:pPr>
            <w:r w:rsidRPr="00D558B3">
              <w:rPr>
                <w:sz w:val="24"/>
                <w:szCs w:val="24"/>
              </w:rPr>
              <w:t xml:space="preserve">Business Team or Solo </w:t>
            </w:r>
          </w:p>
        </w:tc>
        <w:tc>
          <w:tcPr>
            <w:tcW w:w="3064" w:type="dxa"/>
            <w:shd w:val="clear" w:color="auto" w:fill="FFFFFF" w:themeFill="background1"/>
          </w:tcPr>
          <w:p w14:paraId="3B3F0244" w14:textId="64ADB18A" w:rsidR="00116AEF" w:rsidRPr="00D558B3" w:rsidRDefault="00A56C7F" w:rsidP="00073270">
            <w:pPr>
              <w:rPr>
                <w:sz w:val="24"/>
                <w:szCs w:val="24"/>
              </w:rPr>
            </w:pPr>
            <w:r w:rsidRPr="00D558B3">
              <w:rPr>
                <w:sz w:val="24"/>
                <w:szCs w:val="24"/>
              </w:rPr>
              <w:t xml:space="preserve">Included </w:t>
            </w:r>
            <w:proofErr w:type="gramStart"/>
            <w:r w:rsidRPr="00D558B3">
              <w:rPr>
                <w:sz w:val="24"/>
                <w:szCs w:val="24"/>
              </w:rPr>
              <w:t xml:space="preserve">(  </w:t>
            </w:r>
            <w:proofErr w:type="gramEnd"/>
            <w:r w:rsidRPr="00D558B3">
              <w:rPr>
                <w:sz w:val="24"/>
                <w:szCs w:val="24"/>
              </w:rPr>
              <w:t xml:space="preserve"> ) </w:t>
            </w:r>
          </w:p>
        </w:tc>
        <w:tc>
          <w:tcPr>
            <w:tcW w:w="2610" w:type="dxa"/>
          </w:tcPr>
          <w:p w14:paraId="7B46BCBF" w14:textId="0153E4FE" w:rsidR="00116AEF" w:rsidRPr="00D558B3" w:rsidRDefault="00A56C7F" w:rsidP="00073270">
            <w:pPr>
              <w:pStyle w:val="Labels"/>
              <w:rPr>
                <w:sz w:val="24"/>
                <w:szCs w:val="24"/>
              </w:rPr>
            </w:pPr>
            <w:r w:rsidRPr="00D558B3">
              <w:rPr>
                <w:sz w:val="24"/>
                <w:szCs w:val="24"/>
              </w:rPr>
              <w:t>Market Size</w:t>
            </w:r>
          </w:p>
        </w:tc>
        <w:tc>
          <w:tcPr>
            <w:tcW w:w="2420" w:type="dxa"/>
            <w:shd w:val="clear" w:color="auto" w:fill="FFFFFF" w:themeFill="background1"/>
          </w:tcPr>
          <w:p w14:paraId="63C3E79E" w14:textId="7A52B12E" w:rsidR="00116AEF" w:rsidRPr="00D558B3" w:rsidRDefault="00A56C7F" w:rsidP="00073270">
            <w:pPr>
              <w:rPr>
                <w:sz w:val="24"/>
                <w:szCs w:val="24"/>
              </w:rPr>
            </w:pPr>
            <w:r w:rsidRPr="00D558B3">
              <w:rPr>
                <w:sz w:val="24"/>
                <w:szCs w:val="24"/>
              </w:rPr>
              <w:t xml:space="preserve">Included </w:t>
            </w:r>
            <w:proofErr w:type="gramStart"/>
            <w:r w:rsidRPr="00D558B3">
              <w:rPr>
                <w:sz w:val="24"/>
                <w:szCs w:val="24"/>
              </w:rPr>
              <w:t xml:space="preserve">(  </w:t>
            </w:r>
            <w:proofErr w:type="gramEnd"/>
            <w:r w:rsidRPr="00D558B3">
              <w:rPr>
                <w:sz w:val="24"/>
                <w:szCs w:val="24"/>
              </w:rPr>
              <w:t xml:space="preserve"> )</w:t>
            </w:r>
          </w:p>
        </w:tc>
      </w:tr>
      <w:tr w:rsidR="00116AEF" w:rsidRPr="00FA3EB3" w14:paraId="6EEC1819" w14:textId="77777777" w:rsidTr="00A06CD8">
        <w:tc>
          <w:tcPr>
            <w:tcW w:w="2696" w:type="dxa"/>
            <w:shd w:val="clear" w:color="auto" w:fill="F2F2F2" w:themeFill="background1" w:themeFillShade="F2"/>
          </w:tcPr>
          <w:p w14:paraId="33B1D4F8" w14:textId="6ED13DEA" w:rsidR="00116AEF" w:rsidRPr="00D558B3" w:rsidRDefault="00A56C7F" w:rsidP="00073270">
            <w:pPr>
              <w:pStyle w:val="Labels"/>
              <w:rPr>
                <w:sz w:val="24"/>
                <w:szCs w:val="24"/>
              </w:rPr>
            </w:pPr>
            <w:r w:rsidRPr="00D558B3">
              <w:rPr>
                <w:sz w:val="24"/>
                <w:szCs w:val="24"/>
              </w:rPr>
              <w:t>Business Model</w:t>
            </w:r>
          </w:p>
        </w:tc>
        <w:tc>
          <w:tcPr>
            <w:tcW w:w="3064" w:type="dxa"/>
            <w:shd w:val="clear" w:color="auto" w:fill="F2F2F2" w:themeFill="background1" w:themeFillShade="F2"/>
          </w:tcPr>
          <w:p w14:paraId="484406BC" w14:textId="31441C66" w:rsidR="00116AEF" w:rsidRPr="00D558B3" w:rsidRDefault="00A56C7F" w:rsidP="00073270">
            <w:pPr>
              <w:rPr>
                <w:sz w:val="24"/>
                <w:szCs w:val="24"/>
              </w:rPr>
            </w:pPr>
            <w:r w:rsidRPr="00D558B3">
              <w:rPr>
                <w:sz w:val="24"/>
                <w:szCs w:val="24"/>
              </w:rPr>
              <w:t xml:space="preserve">Included </w:t>
            </w:r>
            <w:proofErr w:type="gramStart"/>
            <w:r w:rsidRPr="00D558B3">
              <w:rPr>
                <w:sz w:val="24"/>
                <w:szCs w:val="24"/>
              </w:rPr>
              <w:t xml:space="preserve">(  </w:t>
            </w:r>
            <w:proofErr w:type="gramEnd"/>
            <w:r w:rsidRPr="00D558B3">
              <w:rPr>
                <w:sz w:val="24"/>
                <w:szCs w:val="24"/>
              </w:rPr>
              <w:t xml:space="preserve"> )</w:t>
            </w:r>
          </w:p>
        </w:tc>
        <w:tc>
          <w:tcPr>
            <w:tcW w:w="2610" w:type="dxa"/>
            <w:shd w:val="clear" w:color="auto" w:fill="F2F2F2" w:themeFill="background1" w:themeFillShade="F2"/>
          </w:tcPr>
          <w:p w14:paraId="74C32F90" w14:textId="446C2918" w:rsidR="00116AEF" w:rsidRPr="00D558B3" w:rsidRDefault="00967860" w:rsidP="00073270">
            <w:pPr>
              <w:pStyle w:val="Labels"/>
              <w:rPr>
                <w:sz w:val="24"/>
                <w:szCs w:val="24"/>
              </w:rPr>
            </w:pPr>
            <w:r>
              <w:rPr>
                <w:sz w:val="24"/>
                <w:szCs w:val="24"/>
              </w:rPr>
              <w:t>**</w:t>
            </w:r>
            <w:r w:rsidR="00A56C7F" w:rsidRPr="00D558B3">
              <w:rPr>
                <w:sz w:val="24"/>
                <w:szCs w:val="24"/>
              </w:rPr>
              <w:t xml:space="preserve">2021 Cash Flow </w:t>
            </w:r>
            <w:r w:rsidR="00D558B3" w:rsidRPr="00D558B3">
              <w:rPr>
                <w:sz w:val="24"/>
                <w:szCs w:val="24"/>
              </w:rPr>
              <w:t xml:space="preserve"> </w:t>
            </w:r>
            <w:r w:rsidR="00A56C7F" w:rsidRPr="00D558B3">
              <w:rPr>
                <w:sz w:val="24"/>
                <w:szCs w:val="24"/>
              </w:rPr>
              <w:t xml:space="preserve">   </w:t>
            </w:r>
          </w:p>
        </w:tc>
        <w:tc>
          <w:tcPr>
            <w:tcW w:w="2420" w:type="dxa"/>
            <w:shd w:val="clear" w:color="auto" w:fill="F2F2F2" w:themeFill="background1" w:themeFillShade="F2"/>
          </w:tcPr>
          <w:p w14:paraId="7F049C46" w14:textId="360BB413" w:rsidR="00116AEF" w:rsidRPr="00D558B3" w:rsidRDefault="00D558B3" w:rsidP="00073270">
            <w:pPr>
              <w:rPr>
                <w:sz w:val="24"/>
                <w:szCs w:val="24"/>
              </w:rPr>
            </w:pPr>
            <w:r w:rsidRPr="00D558B3">
              <w:rPr>
                <w:sz w:val="24"/>
                <w:szCs w:val="24"/>
              </w:rPr>
              <w:t xml:space="preserve">Included </w:t>
            </w:r>
            <w:proofErr w:type="gramStart"/>
            <w:r w:rsidR="00A56C7F" w:rsidRPr="00D558B3">
              <w:rPr>
                <w:sz w:val="24"/>
                <w:szCs w:val="24"/>
              </w:rPr>
              <w:t xml:space="preserve">(  </w:t>
            </w:r>
            <w:proofErr w:type="gramEnd"/>
            <w:r w:rsidR="00A56C7F" w:rsidRPr="00D558B3">
              <w:rPr>
                <w:sz w:val="24"/>
                <w:szCs w:val="24"/>
              </w:rPr>
              <w:t xml:space="preserve"> )</w:t>
            </w:r>
          </w:p>
        </w:tc>
      </w:tr>
    </w:tbl>
    <w:p w14:paraId="7ACAE599" w14:textId="43082D72" w:rsidR="00FD35A6" w:rsidRDefault="00D558B3" w:rsidP="00FD35A6">
      <w:r>
        <w:t xml:space="preserve"> </w:t>
      </w:r>
    </w:p>
    <w:p w14:paraId="2BC43D2A" w14:textId="5807B554" w:rsidR="00967860" w:rsidRDefault="00967860" w:rsidP="00FD35A6">
      <w:r>
        <w:t>** Please submit Cash Flow as a separate page from the Executive Summary.</w:t>
      </w:r>
    </w:p>
    <w:p w14:paraId="500164F8" w14:textId="10415A04" w:rsidR="00A06CD8" w:rsidRDefault="00A06CD8" w:rsidP="00C971BF">
      <w:pPr>
        <w:pStyle w:val="Heading1"/>
      </w:pPr>
      <w:r>
        <w:t>Tells us about:</w:t>
      </w:r>
    </w:p>
    <w:tbl>
      <w:tblPr>
        <w:tblStyle w:val="OfficeHours"/>
        <w:tblW w:w="10761" w:type="dxa"/>
        <w:tblLayout w:type="fixed"/>
        <w:tblLook w:val="0620" w:firstRow="1" w:lastRow="0" w:firstColumn="0" w:lastColumn="0" w:noHBand="1" w:noVBand="1"/>
      </w:tblPr>
      <w:tblGrid>
        <w:gridCol w:w="4962"/>
        <w:gridCol w:w="1248"/>
        <w:gridCol w:w="452"/>
        <w:gridCol w:w="4099"/>
      </w:tblGrid>
      <w:tr w:rsidR="00232876" w:rsidRPr="00967860" w14:paraId="71AC517D" w14:textId="77777777" w:rsidTr="00A06CD8">
        <w:trPr>
          <w:cnfStyle w:val="100000000000" w:firstRow="1" w:lastRow="0" w:firstColumn="0" w:lastColumn="0" w:oddVBand="0" w:evenVBand="0" w:oddHBand="0" w:evenHBand="0" w:firstRowFirstColumn="0" w:firstRowLastColumn="0" w:lastRowFirstColumn="0" w:lastRowLastColumn="0"/>
        </w:trPr>
        <w:tc>
          <w:tcPr>
            <w:tcW w:w="4962" w:type="dxa"/>
          </w:tcPr>
          <w:p w14:paraId="54D705E8" w14:textId="30F12156" w:rsidR="00FD35A6" w:rsidRPr="00967860" w:rsidRDefault="00FD35A6" w:rsidP="00FA3EB3">
            <w:pPr>
              <w:rPr>
                <w:rStyle w:val="Emphasis"/>
              </w:rPr>
            </w:pPr>
          </w:p>
        </w:tc>
        <w:tc>
          <w:tcPr>
            <w:tcW w:w="1248" w:type="dxa"/>
          </w:tcPr>
          <w:p w14:paraId="580A81B4" w14:textId="77777777" w:rsidR="00FD35A6" w:rsidRPr="00967860" w:rsidRDefault="00FD35A6" w:rsidP="00FD35A6"/>
        </w:tc>
        <w:tc>
          <w:tcPr>
            <w:tcW w:w="452" w:type="dxa"/>
          </w:tcPr>
          <w:p w14:paraId="261EA9DD" w14:textId="77777777" w:rsidR="00FD35A6" w:rsidRPr="00967860" w:rsidRDefault="00FD35A6" w:rsidP="00FD35A6"/>
        </w:tc>
        <w:tc>
          <w:tcPr>
            <w:tcW w:w="4099" w:type="dxa"/>
          </w:tcPr>
          <w:p w14:paraId="0167441A" w14:textId="7335FC9B" w:rsidR="00FD35A6" w:rsidRPr="00967860" w:rsidRDefault="00FD35A6" w:rsidP="00FD35A6">
            <w:pPr>
              <w:rPr>
                <w:rStyle w:val="Emphasis"/>
              </w:rPr>
            </w:pPr>
          </w:p>
        </w:tc>
      </w:tr>
      <w:tr w:rsidR="00A06CD8" w:rsidRPr="00967860" w14:paraId="049D661B" w14:textId="77777777" w:rsidTr="00A06CD8">
        <w:trPr>
          <w:trHeight w:val="360"/>
        </w:trPr>
        <w:tc>
          <w:tcPr>
            <w:tcW w:w="4962" w:type="dxa"/>
            <w:vAlign w:val="center"/>
          </w:tcPr>
          <w:p w14:paraId="7ABF2384" w14:textId="735F5D7B" w:rsidR="00A06CD8" w:rsidRPr="00967860" w:rsidRDefault="00A06CD8" w:rsidP="00232876">
            <w:r w:rsidRPr="00967860">
              <w:t xml:space="preserve">How many years have you been in business? </w:t>
            </w:r>
          </w:p>
        </w:tc>
        <w:tc>
          <w:tcPr>
            <w:tcW w:w="5799" w:type="dxa"/>
            <w:gridSpan w:val="3"/>
            <w:shd w:val="clear" w:color="auto" w:fill="FFFFFF" w:themeFill="background1"/>
            <w:vAlign w:val="center"/>
          </w:tcPr>
          <w:p w14:paraId="4D6A5DCD" w14:textId="77777777" w:rsidR="00A06CD8" w:rsidRPr="00967860" w:rsidRDefault="00A06CD8" w:rsidP="00687CFB"/>
        </w:tc>
      </w:tr>
      <w:tr w:rsidR="00687CFB" w:rsidRPr="00967860" w14:paraId="4BFDE098" w14:textId="77777777" w:rsidTr="00A06CD8">
        <w:trPr>
          <w:trHeight w:val="187"/>
        </w:trPr>
        <w:tc>
          <w:tcPr>
            <w:tcW w:w="4962" w:type="dxa"/>
            <w:shd w:val="clear" w:color="auto" w:fill="auto"/>
            <w:vAlign w:val="center"/>
          </w:tcPr>
          <w:p w14:paraId="2562CB1D" w14:textId="77777777" w:rsidR="00687CFB" w:rsidRPr="00967860" w:rsidRDefault="00687CFB" w:rsidP="00687CFB"/>
        </w:tc>
        <w:tc>
          <w:tcPr>
            <w:tcW w:w="1248" w:type="dxa"/>
            <w:shd w:val="clear" w:color="auto" w:fill="auto"/>
            <w:vAlign w:val="center"/>
          </w:tcPr>
          <w:p w14:paraId="5A16DEF1" w14:textId="77777777" w:rsidR="00687CFB" w:rsidRPr="00967860" w:rsidRDefault="00687CFB" w:rsidP="00687CFB"/>
        </w:tc>
        <w:tc>
          <w:tcPr>
            <w:tcW w:w="452" w:type="dxa"/>
            <w:shd w:val="clear" w:color="auto" w:fill="auto"/>
            <w:vAlign w:val="center"/>
          </w:tcPr>
          <w:p w14:paraId="3A73A15D" w14:textId="77777777" w:rsidR="00687CFB" w:rsidRPr="00967860" w:rsidRDefault="00687CFB" w:rsidP="00687CFB"/>
        </w:tc>
        <w:tc>
          <w:tcPr>
            <w:tcW w:w="4099" w:type="dxa"/>
            <w:shd w:val="clear" w:color="auto" w:fill="auto"/>
            <w:vAlign w:val="center"/>
          </w:tcPr>
          <w:p w14:paraId="01023026" w14:textId="77777777" w:rsidR="00687CFB" w:rsidRPr="00967860" w:rsidRDefault="00687CFB" w:rsidP="00687CFB"/>
        </w:tc>
      </w:tr>
      <w:tr w:rsidR="00A06CD8" w:rsidRPr="00967860" w14:paraId="0BD8AE8F" w14:textId="77777777" w:rsidTr="00F24930">
        <w:trPr>
          <w:trHeight w:val="360"/>
        </w:trPr>
        <w:tc>
          <w:tcPr>
            <w:tcW w:w="4962" w:type="dxa"/>
            <w:vAlign w:val="center"/>
          </w:tcPr>
          <w:p w14:paraId="659E094D" w14:textId="1745849B" w:rsidR="00A06CD8" w:rsidRPr="00967860" w:rsidRDefault="00A06CD8" w:rsidP="00232876">
            <w:r w:rsidRPr="00967860">
              <w:t>Why did you decide to start this business?</w:t>
            </w:r>
          </w:p>
        </w:tc>
        <w:tc>
          <w:tcPr>
            <w:tcW w:w="5799" w:type="dxa"/>
            <w:gridSpan w:val="3"/>
            <w:shd w:val="clear" w:color="auto" w:fill="FFFFFF" w:themeFill="background1"/>
            <w:vAlign w:val="center"/>
          </w:tcPr>
          <w:p w14:paraId="2953B878" w14:textId="77777777" w:rsidR="00A06CD8" w:rsidRPr="00967860" w:rsidRDefault="00A06CD8" w:rsidP="00687CFB"/>
        </w:tc>
      </w:tr>
      <w:tr w:rsidR="00687CFB" w:rsidRPr="00967860" w14:paraId="42C1F45D" w14:textId="77777777" w:rsidTr="00A06CD8">
        <w:trPr>
          <w:trHeight w:val="187"/>
        </w:trPr>
        <w:tc>
          <w:tcPr>
            <w:tcW w:w="4962" w:type="dxa"/>
            <w:shd w:val="clear" w:color="auto" w:fill="auto"/>
            <w:vAlign w:val="center"/>
          </w:tcPr>
          <w:p w14:paraId="12AD6B0F" w14:textId="77777777" w:rsidR="00687CFB" w:rsidRPr="00967860" w:rsidRDefault="00687CFB" w:rsidP="00687CFB"/>
        </w:tc>
        <w:tc>
          <w:tcPr>
            <w:tcW w:w="1248" w:type="dxa"/>
            <w:shd w:val="clear" w:color="auto" w:fill="auto"/>
            <w:vAlign w:val="center"/>
          </w:tcPr>
          <w:p w14:paraId="21F0E063" w14:textId="77777777" w:rsidR="00687CFB" w:rsidRPr="00967860" w:rsidRDefault="00687CFB" w:rsidP="00687CFB"/>
        </w:tc>
        <w:tc>
          <w:tcPr>
            <w:tcW w:w="452" w:type="dxa"/>
            <w:shd w:val="clear" w:color="auto" w:fill="auto"/>
            <w:vAlign w:val="center"/>
          </w:tcPr>
          <w:p w14:paraId="30DD09D0" w14:textId="77777777" w:rsidR="00687CFB" w:rsidRPr="00967860" w:rsidRDefault="00687CFB" w:rsidP="00687CFB"/>
        </w:tc>
        <w:tc>
          <w:tcPr>
            <w:tcW w:w="4099" w:type="dxa"/>
            <w:shd w:val="clear" w:color="auto" w:fill="auto"/>
            <w:vAlign w:val="center"/>
          </w:tcPr>
          <w:p w14:paraId="2ACE2DDB" w14:textId="77777777" w:rsidR="00687CFB" w:rsidRPr="00967860" w:rsidRDefault="00687CFB" w:rsidP="00687CFB"/>
        </w:tc>
      </w:tr>
      <w:tr w:rsidR="00A06CD8" w:rsidRPr="00967860" w14:paraId="040D0176" w14:textId="77777777" w:rsidTr="009F509C">
        <w:trPr>
          <w:trHeight w:val="360"/>
        </w:trPr>
        <w:tc>
          <w:tcPr>
            <w:tcW w:w="4962" w:type="dxa"/>
            <w:vAlign w:val="center"/>
          </w:tcPr>
          <w:p w14:paraId="25C86A67" w14:textId="0F92C0C1" w:rsidR="00A06CD8" w:rsidRPr="00967860" w:rsidRDefault="00A06CD8" w:rsidP="00232876">
            <w:r w:rsidRPr="00967860">
              <w:t>What have been some of your challenges? And how did you overcome them?</w:t>
            </w:r>
          </w:p>
        </w:tc>
        <w:tc>
          <w:tcPr>
            <w:tcW w:w="5799" w:type="dxa"/>
            <w:gridSpan w:val="3"/>
            <w:shd w:val="clear" w:color="auto" w:fill="FFFFFF" w:themeFill="background1"/>
            <w:vAlign w:val="center"/>
          </w:tcPr>
          <w:p w14:paraId="75CAE701" w14:textId="77777777" w:rsidR="00A06CD8" w:rsidRPr="00967860" w:rsidRDefault="00A06CD8" w:rsidP="00687CFB"/>
        </w:tc>
      </w:tr>
      <w:tr w:rsidR="00687CFB" w:rsidRPr="00967860" w14:paraId="2D79FBA8" w14:textId="77777777" w:rsidTr="00A06CD8">
        <w:trPr>
          <w:trHeight w:val="187"/>
        </w:trPr>
        <w:tc>
          <w:tcPr>
            <w:tcW w:w="4962" w:type="dxa"/>
            <w:shd w:val="clear" w:color="auto" w:fill="auto"/>
            <w:vAlign w:val="center"/>
          </w:tcPr>
          <w:p w14:paraId="01FDB528" w14:textId="77777777" w:rsidR="00687CFB" w:rsidRPr="00967860" w:rsidRDefault="00687CFB" w:rsidP="00687CFB"/>
        </w:tc>
        <w:tc>
          <w:tcPr>
            <w:tcW w:w="1248" w:type="dxa"/>
            <w:shd w:val="clear" w:color="auto" w:fill="auto"/>
            <w:vAlign w:val="center"/>
          </w:tcPr>
          <w:p w14:paraId="7D1B763A" w14:textId="77777777" w:rsidR="00687CFB" w:rsidRPr="00967860" w:rsidRDefault="00687CFB" w:rsidP="00687CFB"/>
        </w:tc>
        <w:tc>
          <w:tcPr>
            <w:tcW w:w="452" w:type="dxa"/>
            <w:shd w:val="clear" w:color="auto" w:fill="auto"/>
            <w:vAlign w:val="center"/>
          </w:tcPr>
          <w:p w14:paraId="21937FD8" w14:textId="77777777" w:rsidR="00687CFB" w:rsidRPr="00967860" w:rsidRDefault="00687CFB" w:rsidP="00687CFB"/>
        </w:tc>
        <w:tc>
          <w:tcPr>
            <w:tcW w:w="4099" w:type="dxa"/>
            <w:shd w:val="clear" w:color="auto" w:fill="auto"/>
            <w:vAlign w:val="center"/>
          </w:tcPr>
          <w:p w14:paraId="329C33BF" w14:textId="77777777" w:rsidR="00687CFB" w:rsidRPr="00967860" w:rsidRDefault="00687CFB" w:rsidP="00687CFB"/>
        </w:tc>
      </w:tr>
      <w:tr w:rsidR="00A06CD8" w:rsidRPr="00967860" w14:paraId="3086D169" w14:textId="77777777" w:rsidTr="00CB4D4C">
        <w:trPr>
          <w:trHeight w:val="360"/>
        </w:trPr>
        <w:tc>
          <w:tcPr>
            <w:tcW w:w="4962" w:type="dxa"/>
            <w:vAlign w:val="center"/>
          </w:tcPr>
          <w:p w14:paraId="3BB82AA2" w14:textId="407ED70B" w:rsidR="00A06CD8" w:rsidRPr="00967860" w:rsidRDefault="00A06CD8" w:rsidP="00232876">
            <w:r w:rsidRPr="00967860">
              <w:t>What is your proudest moment as a business owner?</w:t>
            </w:r>
          </w:p>
        </w:tc>
        <w:tc>
          <w:tcPr>
            <w:tcW w:w="5799" w:type="dxa"/>
            <w:gridSpan w:val="3"/>
            <w:shd w:val="clear" w:color="auto" w:fill="FFFFFF" w:themeFill="background1"/>
            <w:vAlign w:val="center"/>
          </w:tcPr>
          <w:p w14:paraId="56F2828A" w14:textId="77777777" w:rsidR="00A06CD8" w:rsidRPr="00967860" w:rsidRDefault="00A06CD8" w:rsidP="00687CFB"/>
        </w:tc>
      </w:tr>
      <w:tr w:rsidR="00687CFB" w:rsidRPr="00967860" w14:paraId="13183B41" w14:textId="77777777" w:rsidTr="00A06CD8">
        <w:trPr>
          <w:trHeight w:val="187"/>
        </w:trPr>
        <w:tc>
          <w:tcPr>
            <w:tcW w:w="4962" w:type="dxa"/>
            <w:shd w:val="clear" w:color="auto" w:fill="auto"/>
            <w:vAlign w:val="center"/>
          </w:tcPr>
          <w:p w14:paraId="3F1C647D" w14:textId="77777777" w:rsidR="00687CFB" w:rsidRPr="00967860" w:rsidRDefault="00687CFB" w:rsidP="00687CFB"/>
        </w:tc>
        <w:tc>
          <w:tcPr>
            <w:tcW w:w="1248" w:type="dxa"/>
            <w:shd w:val="clear" w:color="auto" w:fill="auto"/>
            <w:vAlign w:val="center"/>
          </w:tcPr>
          <w:p w14:paraId="3F47E3DB" w14:textId="77777777" w:rsidR="00687CFB" w:rsidRPr="00967860" w:rsidRDefault="00687CFB" w:rsidP="00687CFB"/>
        </w:tc>
        <w:tc>
          <w:tcPr>
            <w:tcW w:w="452" w:type="dxa"/>
            <w:shd w:val="clear" w:color="auto" w:fill="auto"/>
            <w:vAlign w:val="center"/>
          </w:tcPr>
          <w:p w14:paraId="43FD173C" w14:textId="77777777" w:rsidR="00687CFB" w:rsidRPr="00967860" w:rsidRDefault="00687CFB" w:rsidP="00687CFB"/>
        </w:tc>
        <w:tc>
          <w:tcPr>
            <w:tcW w:w="4099" w:type="dxa"/>
            <w:shd w:val="clear" w:color="auto" w:fill="auto"/>
            <w:vAlign w:val="center"/>
          </w:tcPr>
          <w:p w14:paraId="5F7127FF" w14:textId="77777777" w:rsidR="00687CFB" w:rsidRPr="00967860" w:rsidRDefault="00687CFB" w:rsidP="00687CFB"/>
        </w:tc>
      </w:tr>
      <w:tr w:rsidR="00A06CD8" w:rsidRPr="00967860" w14:paraId="6431D43B" w14:textId="77777777" w:rsidTr="00F14E33">
        <w:trPr>
          <w:trHeight w:val="360"/>
        </w:trPr>
        <w:tc>
          <w:tcPr>
            <w:tcW w:w="4962" w:type="dxa"/>
            <w:vAlign w:val="center"/>
          </w:tcPr>
          <w:p w14:paraId="23A5E962" w14:textId="5E96D482" w:rsidR="00A06CD8" w:rsidRPr="00967860" w:rsidRDefault="00A06CD8" w:rsidP="00687CFB">
            <w:r w:rsidRPr="00967860">
              <w:t>What is your five-year goal for your business?</w:t>
            </w:r>
          </w:p>
        </w:tc>
        <w:tc>
          <w:tcPr>
            <w:tcW w:w="5799" w:type="dxa"/>
            <w:gridSpan w:val="3"/>
            <w:shd w:val="clear" w:color="auto" w:fill="FFFFFF" w:themeFill="background1"/>
            <w:vAlign w:val="center"/>
          </w:tcPr>
          <w:p w14:paraId="7F686D30" w14:textId="77777777" w:rsidR="00A06CD8" w:rsidRPr="00967860" w:rsidRDefault="00A06CD8" w:rsidP="00687CFB"/>
        </w:tc>
      </w:tr>
      <w:tr w:rsidR="00687CFB" w:rsidRPr="00967860" w14:paraId="497F4A3A" w14:textId="77777777" w:rsidTr="00A06CD8">
        <w:trPr>
          <w:trHeight w:val="187"/>
        </w:trPr>
        <w:tc>
          <w:tcPr>
            <w:tcW w:w="4962" w:type="dxa"/>
            <w:shd w:val="clear" w:color="auto" w:fill="auto"/>
            <w:vAlign w:val="center"/>
          </w:tcPr>
          <w:p w14:paraId="66A7B6C5" w14:textId="77777777" w:rsidR="00687CFB" w:rsidRPr="00967860" w:rsidRDefault="00687CFB" w:rsidP="00687CFB"/>
        </w:tc>
        <w:tc>
          <w:tcPr>
            <w:tcW w:w="1248" w:type="dxa"/>
            <w:shd w:val="clear" w:color="auto" w:fill="auto"/>
            <w:vAlign w:val="center"/>
          </w:tcPr>
          <w:p w14:paraId="4B1B8D84" w14:textId="77777777" w:rsidR="00687CFB" w:rsidRPr="00967860" w:rsidRDefault="00687CFB" w:rsidP="00687CFB"/>
        </w:tc>
        <w:tc>
          <w:tcPr>
            <w:tcW w:w="452" w:type="dxa"/>
            <w:shd w:val="clear" w:color="auto" w:fill="auto"/>
            <w:vAlign w:val="center"/>
          </w:tcPr>
          <w:p w14:paraId="7B10D4A5" w14:textId="77777777" w:rsidR="00687CFB" w:rsidRPr="00967860" w:rsidRDefault="00687CFB" w:rsidP="00687CFB"/>
        </w:tc>
        <w:tc>
          <w:tcPr>
            <w:tcW w:w="4099" w:type="dxa"/>
            <w:shd w:val="clear" w:color="auto" w:fill="auto"/>
            <w:vAlign w:val="center"/>
          </w:tcPr>
          <w:p w14:paraId="4FBABA06" w14:textId="77777777" w:rsidR="00687CFB" w:rsidRPr="00967860" w:rsidRDefault="00687CFB" w:rsidP="00687CFB"/>
        </w:tc>
      </w:tr>
      <w:tr w:rsidR="00A06CD8" w:rsidRPr="00967860" w14:paraId="0351615E" w14:textId="77777777" w:rsidTr="00A6090C">
        <w:trPr>
          <w:trHeight w:val="360"/>
        </w:trPr>
        <w:tc>
          <w:tcPr>
            <w:tcW w:w="4962" w:type="dxa"/>
            <w:vAlign w:val="center"/>
          </w:tcPr>
          <w:p w14:paraId="334F68F0" w14:textId="56A55256" w:rsidR="00A06CD8" w:rsidRPr="00967860" w:rsidRDefault="00A06CD8" w:rsidP="00232876">
            <w:r w:rsidRPr="00967860">
              <w:t xml:space="preserve">Who is your support team/person; and what do they do for you and your business? </w:t>
            </w:r>
          </w:p>
        </w:tc>
        <w:tc>
          <w:tcPr>
            <w:tcW w:w="5799" w:type="dxa"/>
            <w:gridSpan w:val="3"/>
            <w:shd w:val="clear" w:color="auto" w:fill="FFFFFF" w:themeFill="background1"/>
            <w:vAlign w:val="center"/>
          </w:tcPr>
          <w:p w14:paraId="650EC967" w14:textId="77777777" w:rsidR="00A06CD8" w:rsidRPr="00967860" w:rsidRDefault="00A06CD8" w:rsidP="00687CFB"/>
        </w:tc>
      </w:tr>
      <w:tr w:rsidR="00687CFB" w:rsidRPr="00967860" w14:paraId="7449416C" w14:textId="77777777" w:rsidTr="00A06CD8">
        <w:trPr>
          <w:trHeight w:val="187"/>
        </w:trPr>
        <w:tc>
          <w:tcPr>
            <w:tcW w:w="4962" w:type="dxa"/>
            <w:shd w:val="clear" w:color="auto" w:fill="auto"/>
            <w:vAlign w:val="center"/>
          </w:tcPr>
          <w:p w14:paraId="64110AAB" w14:textId="77777777" w:rsidR="00687CFB" w:rsidRPr="00967860" w:rsidRDefault="00687CFB" w:rsidP="00687CFB"/>
        </w:tc>
        <w:tc>
          <w:tcPr>
            <w:tcW w:w="1248" w:type="dxa"/>
            <w:shd w:val="clear" w:color="auto" w:fill="auto"/>
            <w:vAlign w:val="center"/>
          </w:tcPr>
          <w:p w14:paraId="7CD332D0" w14:textId="77777777" w:rsidR="00687CFB" w:rsidRPr="00967860" w:rsidRDefault="00687CFB" w:rsidP="00687CFB"/>
        </w:tc>
        <w:tc>
          <w:tcPr>
            <w:tcW w:w="452" w:type="dxa"/>
            <w:shd w:val="clear" w:color="auto" w:fill="auto"/>
            <w:vAlign w:val="center"/>
          </w:tcPr>
          <w:p w14:paraId="4D514D99" w14:textId="77777777" w:rsidR="00687CFB" w:rsidRPr="00967860" w:rsidRDefault="00687CFB" w:rsidP="00687CFB"/>
        </w:tc>
        <w:tc>
          <w:tcPr>
            <w:tcW w:w="4099" w:type="dxa"/>
            <w:shd w:val="clear" w:color="auto" w:fill="auto"/>
            <w:vAlign w:val="center"/>
          </w:tcPr>
          <w:p w14:paraId="431AC01F" w14:textId="77777777" w:rsidR="00687CFB" w:rsidRPr="00967860" w:rsidRDefault="00687CFB" w:rsidP="00687CFB"/>
        </w:tc>
      </w:tr>
      <w:tr w:rsidR="00A06CD8" w:rsidRPr="00967860" w14:paraId="14DCE275" w14:textId="77777777" w:rsidTr="00403253">
        <w:trPr>
          <w:trHeight w:val="360"/>
        </w:trPr>
        <w:tc>
          <w:tcPr>
            <w:tcW w:w="4962" w:type="dxa"/>
            <w:vAlign w:val="center"/>
          </w:tcPr>
          <w:p w14:paraId="395FB61C" w14:textId="77777777" w:rsidR="00A06CD8" w:rsidRPr="00967860" w:rsidRDefault="00A06CD8" w:rsidP="00232876">
            <w:r w:rsidRPr="00967860">
              <w:t>What advice would you give a new entrepreneur?</w:t>
            </w:r>
          </w:p>
        </w:tc>
        <w:tc>
          <w:tcPr>
            <w:tcW w:w="5799" w:type="dxa"/>
            <w:gridSpan w:val="3"/>
            <w:shd w:val="clear" w:color="auto" w:fill="FFFFFF" w:themeFill="background1"/>
            <w:vAlign w:val="center"/>
          </w:tcPr>
          <w:p w14:paraId="2484C742" w14:textId="77777777" w:rsidR="00A06CD8" w:rsidRPr="00967860" w:rsidRDefault="00A06CD8" w:rsidP="00687CFB"/>
        </w:tc>
      </w:tr>
    </w:tbl>
    <w:p w14:paraId="78E84DCF" w14:textId="77777777" w:rsidR="00232876" w:rsidRPr="00967860" w:rsidRDefault="00232876" w:rsidP="00FD35A6"/>
    <w:tbl>
      <w:tblPr>
        <w:tblW w:w="0" w:type="auto"/>
        <w:tblLook w:val="0600" w:firstRow="0" w:lastRow="0" w:firstColumn="0" w:lastColumn="0" w:noHBand="1" w:noVBand="1"/>
      </w:tblPr>
      <w:tblGrid>
        <w:gridCol w:w="2160"/>
        <w:gridCol w:w="4050"/>
        <w:gridCol w:w="270"/>
        <w:gridCol w:w="810"/>
        <w:gridCol w:w="3500"/>
      </w:tblGrid>
      <w:tr w:rsidR="00C971BF" w:rsidRPr="00967860" w14:paraId="4D082077" w14:textId="77777777" w:rsidTr="004663C4">
        <w:trPr>
          <w:trHeight w:val="360"/>
        </w:trPr>
        <w:tc>
          <w:tcPr>
            <w:tcW w:w="10790" w:type="dxa"/>
            <w:gridSpan w:val="5"/>
            <w:tcBorders>
              <w:top w:val="single" w:sz="4" w:space="0" w:color="BFBFBF" w:themeColor="background1" w:themeShade="BF"/>
            </w:tcBorders>
            <w:shd w:val="clear" w:color="auto" w:fill="auto"/>
            <w:vAlign w:val="center"/>
          </w:tcPr>
          <w:p w14:paraId="2FFF338C" w14:textId="77777777" w:rsidR="00C971BF" w:rsidRPr="00967860" w:rsidRDefault="00C971BF" w:rsidP="00232876">
            <w:pPr>
              <w:pStyle w:val="NoSpacing"/>
            </w:pPr>
          </w:p>
          <w:p w14:paraId="0EE56119" w14:textId="3DCEA533" w:rsidR="00C971BF" w:rsidRPr="00967860" w:rsidRDefault="00C971BF" w:rsidP="00C971BF">
            <w:r w:rsidRPr="00967860">
              <w:t xml:space="preserve">Please submit your application, executive summary and all other required materials to L Searl Project Lead at </w:t>
            </w:r>
            <w:hyperlink r:id="rId11" w:history="1">
              <w:r w:rsidRPr="00967860">
                <w:rPr>
                  <w:rStyle w:val="Hyperlink"/>
                </w:rPr>
                <w:t>lsearlvcs@gmail.com</w:t>
              </w:r>
            </w:hyperlink>
            <w:r w:rsidRPr="00967860">
              <w:t xml:space="preserve">. </w:t>
            </w:r>
          </w:p>
          <w:p w14:paraId="10CAB8ED" w14:textId="77777777" w:rsidR="00C971BF" w:rsidRPr="00967860" w:rsidRDefault="00C971BF" w:rsidP="00C971BF">
            <w:r w:rsidRPr="00967860">
              <w:t xml:space="preserve">All applicants will be notified of the status of their application once decisions have been made. At that time, successful applicants will be notified about their presentation to the judging panel. </w:t>
            </w:r>
          </w:p>
          <w:p w14:paraId="4C252274" w14:textId="77777777" w:rsidR="00C971BF" w:rsidRPr="00967860" w:rsidRDefault="00C971BF" w:rsidP="00C971BF">
            <w:r w:rsidRPr="00967860">
              <w:t xml:space="preserve">The successful candidate will be required to present for seven (7) minutes, and they may use props or an electronic presentation that must be sent to the organizer 10 days after selection. </w:t>
            </w:r>
          </w:p>
          <w:p w14:paraId="4A662E39" w14:textId="77777777" w:rsidR="00C971BF" w:rsidRPr="00967860" w:rsidRDefault="00C971BF" w:rsidP="00232876">
            <w:pPr>
              <w:pStyle w:val="NoSpacing"/>
            </w:pPr>
          </w:p>
        </w:tc>
      </w:tr>
      <w:tr w:rsidR="00687CFB" w:rsidRPr="00967860" w14:paraId="1D52AC1F" w14:textId="77777777" w:rsidTr="00232876">
        <w:trPr>
          <w:trHeight w:val="360"/>
        </w:trPr>
        <w:sdt>
          <w:sdtPr>
            <w:id w:val="2115246489"/>
            <w:placeholder>
              <w:docPart w:val="8E645E4D8DDF4ACEB90DE1292246E4E4"/>
            </w:placeholder>
            <w:temporary/>
            <w:showingPlcHdr/>
            <w15:appearance w15:val="hidden"/>
          </w:sdtPr>
          <w:sdtEndPr/>
          <w:sdtContent>
            <w:tc>
              <w:tcPr>
                <w:tcW w:w="2160" w:type="dxa"/>
                <w:vAlign w:val="center"/>
              </w:tcPr>
              <w:p w14:paraId="4BD25450" w14:textId="77777777" w:rsidR="00687CFB" w:rsidRPr="00967860" w:rsidRDefault="00232876" w:rsidP="00232876">
                <w:pPr>
                  <w:pStyle w:val="NoSpacing"/>
                </w:pPr>
                <w:r w:rsidRPr="00967860">
                  <w:t>Signature</w:t>
                </w:r>
              </w:p>
            </w:tc>
          </w:sdtContent>
        </w:sdt>
        <w:tc>
          <w:tcPr>
            <w:tcW w:w="4050" w:type="dxa"/>
            <w:shd w:val="clear" w:color="auto" w:fill="FFFFFF" w:themeFill="background1"/>
            <w:vAlign w:val="center"/>
          </w:tcPr>
          <w:p w14:paraId="5EF96E28" w14:textId="77777777" w:rsidR="00687CFB" w:rsidRPr="00967860" w:rsidRDefault="00687CFB" w:rsidP="00232876">
            <w:pPr>
              <w:pStyle w:val="NoSpacing"/>
            </w:pPr>
          </w:p>
        </w:tc>
        <w:tc>
          <w:tcPr>
            <w:tcW w:w="270" w:type="dxa"/>
            <w:vAlign w:val="center"/>
          </w:tcPr>
          <w:p w14:paraId="2203E05B" w14:textId="77777777" w:rsidR="00687CFB" w:rsidRPr="00967860" w:rsidRDefault="00687CFB" w:rsidP="00232876">
            <w:pPr>
              <w:pStyle w:val="NoSpacing"/>
            </w:pPr>
          </w:p>
        </w:tc>
        <w:tc>
          <w:tcPr>
            <w:tcW w:w="810" w:type="dxa"/>
            <w:vAlign w:val="center"/>
          </w:tcPr>
          <w:p w14:paraId="09C2C526" w14:textId="2F1D1D53" w:rsidR="00687CFB" w:rsidRPr="00967860" w:rsidRDefault="00C971BF" w:rsidP="00232876">
            <w:pPr>
              <w:pStyle w:val="NoSpacing"/>
            </w:pPr>
            <w:r w:rsidRPr="00967860">
              <w:t>Date</w:t>
            </w:r>
          </w:p>
        </w:tc>
        <w:tc>
          <w:tcPr>
            <w:tcW w:w="3500" w:type="dxa"/>
            <w:shd w:val="clear" w:color="auto" w:fill="FFFFFF" w:themeFill="background1"/>
            <w:vAlign w:val="center"/>
          </w:tcPr>
          <w:p w14:paraId="1011FE3A" w14:textId="77777777" w:rsidR="00687CFB" w:rsidRPr="00967860" w:rsidRDefault="00687CFB" w:rsidP="00232876">
            <w:pPr>
              <w:pStyle w:val="NoSpacing"/>
            </w:pPr>
          </w:p>
        </w:tc>
      </w:tr>
      <w:tr w:rsidR="00232876" w:rsidRPr="00FA3EB3" w14:paraId="76E73328" w14:textId="77777777" w:rsidTr="00232876">
        <w:trPr>
          <w:trHeight w:val="360"/>
        </w:trPr>
        <w:tc>
          <w:tcPr>
            <w:tcW w:w="2160" w:type="dxa"/>
            <w:shd w:val="clear" w:color="auto" w:fill="auto"/>
          </w:tcPr>
          <w:p w14:paraId="07A1EBD2" w14:textId="77777777" w:rsidR="00232876" w:rsidRPr="00FA3EB3" w:rsidRDefault="00232876" w:rsidP="00232876">
            <w:pPr>
              <w:pStyle w:val="NoSpacing"/>
            </w:pPr>
          </w:p>
        </w:tc>
        <w:sdt>
          <w:sdtPr>
            <w:id w:val="-1424941974"/>
            <w:placeholder>
              <w:docPart w:val="F2A61E45D3E94732A7A9B72942994C4B"/>
            </w:placeholder>
            <w:temporary/>
            <w:showingPlcHdr/>
            <w15:appearance w15:val="hidden"/>
          </w:sdtPr>
          <w:sdtEndPr/>
          <w:sdtContent>
            <w:tc>
              <w:tcPr>
                <w:tcW w:w="4050" w:type="dxa"/>
                <w:shd w:val="clear" w:color="auto" w:fill="auto"/>
              </w:tcPr>
              <w:p w14:paraId="69E0807F" w14:textId="77777777" w:rsidR="00232876" w:rsidRPr="00FA3EB3" w:rsidRDefault="00232876" w:rsidP="00232876">
                <w:pPr>
                  <w:pStyle w:val="Field"/>
                </w:pPr>
                <w:r w:rsidRPr="00FA3EB3">
                  <w:t>Signature of the Person Submitting this Form</w:t>
                </w:r>
              </w:p>
            </w:tc>
          </w:sdtContent>
        </w:sdt>
        <w:tc>
          <w:tcPr>
            <w:tcW w:w="270" w:type="dxa"/>
            <w:shd w:val="clear" w:color="auto" w:fill="auto"/>
          </w:tcPr>
          <w:p w14:paraId="64AE8497" w14:textId="77777777" w:rsidR="00232876" w:rsidRPr="00FA3EB3" w:rsidRDefault="00232876" w:rsidP="00232876">
            <w:pPr>
              <w:pStyle w:val="NoSpacing"/>
            </w:pPr>
          </w:p>
        </w:tc>
        <w:tc>
          <w:tcPr>
            <w:tcW w:w="810" w:type="dxa"/>
            <w:shd w:val="clear" w:color="auto" w:fill="auto"/>
          </w:tcPr>
          <w:p w14:paraId="162189BF" w14:textId="77777777" w:rsidR="00232876" w:rsidRPr="00FA3EB3" w:rsidRDefault="00232876" w:rsidP="00232876">
            <w:pPr>
              <w:pStyle w:val="NoSpacing"/>
            </w:pPr>
          </w:p>
        </w:tc>
        <w:tc>
          <w:tcPr>
            <w:tcW w:w="3500" w:type="dxa"/>
            <w:shd w:val="clear" w:color="auto" w:fill="auto"/>
          </w:tcPr>
          <w:p w14:paraId="1FAE25A7" w14:textId="786429B4" w:rsidR="00232876" w:rsidRPr="00FA3EB3" w:rsidRDefault="00232876" w:rsidP="00232876">
            <w:pPr>
              <w:pStyle w:val="Field"/>
            </w:pPr>
          </w:p>
        </w:tc>
      </w:tr>
    </w:tbl>
    <w:p w14:paraId="105AF6E0" w14:textId="77777777" w:rsidR="00D558B3" w:rsidRDefault="00D558B3" w:rsidP="00C971BF">
      <w:pPr>
        <w:spacing w:after="0" w:line="240" w:lineRule="auto"/>
        <w:jc w:val="center"/>
        <w:rPr>
          <w:i/>
          <w:iCs/>
          <w:sz w:val="18"/>
          <w:szCs w:val="18"/>
        </w:rPr>
      </w:pPr>
    </w:p>
    <w:p w14:paraId="6131A178" w14:textId="77777777" w:rsidR="00D558B3" w:rsidRDefault="00D558B3" w:rsidP="00C971BF">
      <w:pPr>
        <w:spacing w:after="0" w:line="240" w:lineRule="auto"/>
        <w:jc w:val="center"/>
        <w:rPr>
          <w:i/>
          <w:iCs/>
          <w:sz w:val="18"/>
          <w:szCs w:val="18"/>
        </w:rPr>
      </w:pPr>
    </w:p>
    <w:p w14:paraId="224F8FD8" w14:textId="6C66FC6A" w:rsidR="00C971BF" w:rsidRDefault="00D558B3" w:rsidP="00C971BF">
      <w:pPr>
        <w:spacing w:after="0" w:line="240" w:lineRule="auto"/>
        <w:jc w:val="center"/>
        <w:rPr>
          <w:i/>
          <w:iCs/>
          <w:sz w:val="18"/>
          <w:szCs w:val="18"/>
        </w:rPr>
      </w:pPr>
      <w:r>
        <w:rPr>
          <w:i/>
          <w:iCs/>
          <w:sz w:val="18"/>
          <w:szCs w:val="18"/>
        </w:rPr>
        <w:t>***</w:t>
      </w:r>
      <w:r w:rsidR="00C971BF" w:rsidRPr="00C971BF">
        <w:rPr>
          <w:i/>
          <w:iCs/>
          <w:sz w:val="18"/>
          <w:szCs w:val="18"/>
        </w:rPr>
        <w:t xml:space="preserve">Information you provide when registering will be shared with BLK Women in Excellence and L Searl Virtual Consultant Services and will be used by them for: application, review, voting and follow up. </w:t>
      </w:r>
    </w:p>
    <w:p w14:paraId="1B15C9C1" w14:textId="61CCC3BA" w:rsidR="00687CFB" w:rsidRPr="00FA3EB3" w:rsidRDefault="00C971BF" w:rsidP="00D558B3">
      <w:pPr>
        <w:spacing w:after="0" w:line="240" w:lineRule="auto"/>
        <w:jc w:val="center"/>
      </w:pPr>
      <w:r w:rsidRPr="00C971BF">
        <w:rPr>
          <w:i/>
          <w:iCs/>
          <w:sz w:val="18"/>
          <w:szCs w:val="18"/>
        </w:rPr>
        <w:t>Your information will NOT be shared with any outside contacts without your consent.</w:t>
      </w:r>
    </w:p>
    <w:sectPr w:rsidR="00687CFB" w:rsidRPr="00FA3EB3" w:rsidSect="00E3286D">
      <w:headerReference w:type="default" r:id="rId12"/>
      <w:pgSz w:w="12240" w:h="15840"/>
      <w:pgMar w:top="36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EDD54" w14:textId="77777777" w:rsidR="007F3F8B" w:rsidRDefault="007F3F8B" w:rsidP="001A0130">
      <w:pPr>
        <w:spacing w:after="0" w:line="240" w:lineRule="auto"/>
      </w:pPr>
      <w:r>
        <w:separator/>
      </w:r>
    </w:p>
  </w:endnote>
  <w:endnote w:type="continuationSeparator" w:id="0">
    <w:p w14:paraId="36FF17A0" w14:textId="77777777" w:rsidR="007F3F8B" w:rsidRDefault="007F3F8B"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DD8DB" w14:textId="77777777" w:rsidR="007F3F8B" w:rsidRDefault="007F3F8B" w:rsidP="001A0130">
      <w:pPr>
        <w:spacing w:after="0" w:line="240" w:lineRule="auto"/>
      </w:pPr>
      <w:r>
        <w:separator/>
      </w:r>
    </w:p>
  </w:footnote>
  <w:footnote w:type="continuationSeparator" w:id="0">
    <w:p w14:paraId="0BDAFA14" w14:textId="77777777" w:rsidR="007F3F8B" w:rsidRDefault="007F3F8B"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D9A0" w14:textId="77777777" w:rsidR="001A0130" w:rsidRDefault="00FD35A6">
    <w:pPr>
      <w:pStyle w:val="Header"/>
    </w:pPr>
    <w:r>
      <w:rPr>
        <w:noProof/>
      </w:rPr>
      <mc:AlternateContent>
        <mc:Choice Requires="wpg">
          <w:drawing>
            <wp:anchor distT="0" distB="0" distL="114300" distR="114300" simplePos="0" relativeHeight="251664384" behindDoc="0" locked="0" layoutInCell="1" allowOverlap="1" wp14:anchorId="305D3E54" wp14:editId="2FDC7EA8">
              <wp:simplePos x="0" y="0"/>
              <wp:positionH relativeFrom="page">
                <wp:posOffset>238125</wp:posOffset>
              </wp:positionH>
              <wp:positionV relativeFrom="page">
                <wp:posOffset>691577</wp:posOffset>
              </wp:positionV>
              <wp:extent cx="7285737" cy="9125640"/>
              <wp:effectExtent l="0" t="0" r="0" b="0"/>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285737" cy="9125640"/>
                        <a:chOff x="0" y="457200"/>
                        <a:chExt cx="7287768" cy="9124215"/>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0" y="1264920"/>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wpg:cNvGrpSpPr/>
                      <wpg:grpSpPr>
                        <a:xfrm>
                          <a:off x="350520" y="457200"/>
                          <a:ext cx="356028" cy="360000"/>
                          <a:chOff x="0" y="0"/>
                          <a:chExt cx="4138163" cy="4184332"/>
                        </a:xfrm>
                        <a:solidFill>
                          <a:schemeClr val="bg1"/>
                        </a:solidFill>
                      </wpg:grpSpPr>
                      <wps:wsp>
                        <wps:cNvPr id="24" name="Freeform: Shape 24"/>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F281AD5" id="Group 26" o:spid="_x0000_s1026" alt="&quot;&quot;" style="position:absolute;margin-left:18.75pt;margin-top:54.45pt;width:573.7pt;height:718.55pt;z-index:251664384;mso-position-horizontal-relative:page;mso-position-vertical-relative:page;mso-width-relative:margin;mso-height-relative:margin" coordorigin=",4572" coordsize="72877,9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">
              <v:rect id="Rectangle 3" o:spid="_x0000_s1027" alt="&quot;&quot;" style="position:absolute;top:12649;width:72877;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2" o:spid="_x0000_s1028" alt="Icon Information Update" style="position:absolute;left:3505;top:4572;width:3560;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29"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0"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25810086"/>
    <w:multiLevelType w:val="hybridMultilevel"/>
    <w:tmpl w:val="7DCEE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16cid:durableId="409304825">
    <w:abstractNumId w:val="2"/>
  </w:num>
  <w:num w:numId="2" w16cid:durableId="494345505">
    <w:abstractNumId w:val="0"/>
  </w:num>
  <w:num w:numId="3" w16cid:durableId="549658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D1354C"/>
    <w:rsid w:val="00116AEF"/>
    <w:rsid w:val="001A0130"/>
    <w:rsid w:val="00232876"/>
    <w:rsid w:val="00267116"/>
    <w:rsid w:val="002F58E0"/>
    <w:rsid w:val="00355DEE"/>
    <w:rsid w:val="003B49EC"/>
    <w:rsid w:val="003D55FB"/>
    <w:rsid w:val="00402433"/>
    <w:rsid w:val="004B47A9"/>
    <w:rsid w:val="004F0368"/>
    <w:rsid w:val="005A20B8"/>
    <w:rsid w:val="005E6FA8"/>
    <w:rsid w:val="006662D2"/>
    <w:rsid w:val="00687CFB"/>
    <w:rsid w:val="00696B6E"/>
    <w:rsid w:val="006A5F0E"/>
    <w:rsid w:val="006C28FD"/>
    <w:rsid w:val="007718C6"/>
    <w:rsid w:val="007F3F8B"/>
    <w:rsid w:val="008045C5"/>
    <w:rsid w:val="00835F7E"/>
    <w:rsid w:val="00866BB6"/>
    <w:rsid w:val="00872D54"/>
    <w:rsid w:val="00967860"/>
    <w:rsid w:val="009E70CA"/>
    <w:rsid w:val="00A06CD8"/>
    <w:rsid w:val="00A56C7F"/>
    <w:rsid w:val="00BA66C3"/>
    <w:rsid w:val="00C971BF"/>
    <w:rsid w:val="00CB16D2"/>
    <w:rsid w:val="00CD05DC"/>
    <w:rsid w:val="00CD5B0D"/>
    <w:rsid w:val="00D04D55"/>
    <w:rsid w:val="00D1354C"/>
    <w:rsid w:val="00D52381"/>
    <w:rsid w:val="00D558B3"/>
    <w:rsid w:val="00DB3723"/>
    <w:rsid w:val="00DC1831"/>
    <w:rsid w:val="00E3286D"/>
    <w:rsid w:val="00E413DD"/>
    <w:rsid w:val="00F40180"/>
    <w:rsid w:val="00F53FDC"/>
    <w:rsid w:val="00FA3EB3"/>
    <w:rsid w:val="00F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89B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A56C7F"/>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semiHidden/>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C971BF"/>
    <w:rPr>
      <w:color w:val="0096D2" w:themeColor="hyperlink"/>
      <w:u w:val="single"/>
    </w:rPr>
  </w:style>
  <w:style w:type="character" w:styleId="UnresolvedMention">
    <w:name w:val="Unresolved Mention"/>
    <w:basedOn w:val="DefaultParagraphFont"/>
    <w:uiPriority w:val="99"/>
    <w:semiHidden/>
    <w:unhideWhenUsed/>
    <w:rsid w:val="00C97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searlvcs@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ear\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91A4403B5143FA8EE1E30C036517CD"/>
        <w:category>
          <w:name w:val="General"/>
          <w:gallery w:val="placeholder"/>
        </w:category>
        <w:types>
          <w:type w:val="bbPlcHdr"/>
        </w:types>
        <w:behaviors>
          <w:behavior w:val="content"/>
        </w:behaviors>
        <w:guid w:val="{2D61C2CE-ED68-4458-852C-1590DAEAC1AC}"/>
      </w:docPartPr>
      <w:docPartBody>
        <w:p w:rsidR="00F602CD" w:rsidRDefault="00530B0E">
          <w:pPr>
            <w:pStyle w:val="DA91A4403B5143FA8EE1E30C036517CD"/>
          </w:pPr>
          <w:r w:rsidRPr="00FA3EB3">
            <w:t>Instructions</w:t>
          </w:r>
        </w:p>
      </w:docPartBody>
    </w:docPart>
    <w:docPart>
      <w:docPartPr>
        <w:name w:val="C75F1CAC38064DD8BE0BC8F267F9DA94"/>
        <w:category>
          <w:name w:val="General"/>
          <w:gallery w:val="placeholder"/>
        </w:category>
        <w:types>
          <w:type w:val="bbPlcHdr"/>
        </w:types>
        <w:behaviors>
          <w:behavior w:val="content"/>
        </w:behaviors>
        <w:guid w:val="{9CB47E72-6192-494B-B58B-8643B7EA9C54}"/>
      </w:docPartPr>
      <w:docPartBody>
        <w:p w:rsidR="00F602CD" w:rsidRDefault="00530B0E">
          <w:pPr>
            <w:pStyle w:val="C75F1CAC38064DD8BE0BC8F267F9DA94"/>
          </w:pPr>
          <w:r w:rsidRPr="00FA3EB3">
            <w:t>Business Name</w:t>
          </w:r>
        </w:p>
      </w:docPartBody>
    </w:docPart>
    <w:docPart>
      <w:docPartPr>
        <w:name w:val="E2EE79774740494998EE02353EDC2758"/>
        <w:category>
          <w:name w:val="General"/>
          <w:gallery w:val="placeholder"/>
        </w:category>
        <w:types>
          <w:type w:val="bbPlcHdr"/>
        </w:types>
        <w:behaviors>
          <w:behavior w:val="content"/>
        </w:behaviors>
        <w:guid w:val="{A984B91F-FA0E-4C4A-A2BD-255F7D024FFF}"/>
      </w:docPartPr>
      <w:docPartBody>
        <w:p w:rsidR="00F602CD" w:rsidRDefault="00530B0E">
          <w:pPr>
            <w:pStyle w:val="E2EE79774740494998EE02353EDC2758"/>
          </w:pPr>
          <w:r w:rsidRPr="00FA3EB3">
            <w:t>Web Site</w:t>
          </w:r>
        </w:p>
      </w:docPartBody>
    </w:docPart>
    <w:docPart>
      <w:docPartPr>
        <w:name w:val="8E645E4D8DDF4ACEB90DE1292246E4E4"/>
        <w:category>
          <w:name w:val="General"/>
          <w:gallery w:val="placeholder"/>
        </w:category>
        <w:types>
          <w:type w:val="bbPlcHdr"/>
        </w:types>
        <w:behaviors>
          <w:behavior w:val="content"/>
        </w:behaviors>
        <w:guid w:val="{809E02B4-15D5-4426-82B6-5B8ABF3D69F7}"/>
      </w:docPartPr>
      <w:docPartBody>
        <w:p w:rsidR="00F602CD" w:rsidRDefault="00530B0E">
          <w:pPr>
            <w:pStyle w:val="8E645E4D8DDF4ACEB90DE1292246E4E4"/>
          </w:pPr>
          <w:r w:rsidRPr="00FA3EB3">
            <w:t>Signature</w:t>
          </w:r>
        </w:p>
      </w:docPartBody>
    </w:docPart>
    <w:docPart>
      <w:docPartPr>
        <w:name w:val="F2A61E45D3E94732A7A9B72942994C4B"/>
        <w:category>
          <w:name w:val="General"/>
          <w:gallery w:val="placeholder"/>
        </w:category>
        <w:types>
          <w:type w:val="bbPlcHdr"/>
        </w:types>
        <w:behaviors>
          <w:behavior w:val="content"/>
        </w:behaviors>
        <w:guid w:val="{BDCD8A3A-B44A-45E6-9E63-4B9F5F19DDC9}"/>
      </w:docPartPr>
      <w:docPartBody>
        <w:p w:rsidR="00F602CD" w:rsidRDefault="00530B0E">
          <w:pPr>
            <w:pStyle w:val="F2A61E45D3E94732A7A9B72942994C4B"/>
          </w:pPr>
          <w:r w:rsidRPr="00FA3EB3">
            <w:t>Signature of the Person Submitting this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7F"/>
    <w:rsid w:val="003919DD"/>
    <w:rsid w:val="00530B0E"/>
    <w:rsid w:val="00774B7F"/>
    <w:rsid w:val="00F602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91A4403B5143FA8EE1E30C036517CD">
    <w:name w:val="DA91A4403B5143FA8EE1E30C036517CD"/>
  </w:style>
  <w:style w:type="paragraph" w:customStyle="1" w:styleId="C75F1CAC38064DD8BE0BC8F267F9DA94">
    <w:name w:val="C75F1CAC38064DD8BE0BC8F267F9DA94"/>
  </w:style>
  <w:style w:type="paragraph" w:customStyle="1" w:styleId="E2EE79774740494998EE02353EDC2758">
    <w:name w:val="E2EE79774740494998EE02353EDC2758"/>
  </w:style>
  <w:style w:type="character" w:styleId="Emphasis">
    <w:name w:val="Emphasis"/>
    <w:basedOn w:val="DefaultParagraphFont"/>
    <w:uiPriority w:val="20"/>
    <w:qFormat/>
    <w:rPr>
      <w:rFonts w:asciiTheme="minorHAnsi" w:hAnsiTheme="minorHAnsi"/>
      <w:b w:val="0"/>
      <w:i w:val="0"/>
      <w:iCs/>
      <w:caps w:val="0"/>
      <w:smallCaps w:val="0"/>
    </w:rPr>
  </w:style>
  <w:style w:type="paragraph" w:customStyle="1" w:styleId="8E645E4D8DDF4ACEB90DE1292246E4E4">
    <w:name w:val="8E645E4D8DDF4ACEB90DE1292246E4E4"/>
  </w:style>
  <w:style w:type="paragraph" w:customStyle="1" w:styleId="F2A61E45D3E94732A7A9B72942994C4B">
    <w:name w:val="F2A61E45D3E94732A7A9B72942994C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2022-06-20T15:12:00Z</dcterms:created>
  <dcterms:modified xsi:type="dcterms:W3CDTF">2022-06-20T15:12:00Z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